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F5" w:rsidRPr="00E4060B" w:rsidRDefault="001C5BF5" w:rsidP="001C5BF5">
      <w:pPr>
        <w:pStyle w:val="BodyText"/>
        <w:rPr>
          <w:rFonts w:asciiTheme="minorHAnsi" w:hAnsiTheme="minorHAnsi"/>
          <w:sz w:val="22"/>
          <w:szCs w:val="22"/>
        </w:rPr>
      </w:pPr>
      <w:r w:rsidRPr="00A73291">
        <w:rPr>
          <w:rFonts w:asciiTheme="minorHAnsi" w:hAnsiTheme="minorHAnsi"/>
          <w:b/>
          <w:sz w:val="22"/>
          <w:szCs w:val="22"/>
        </w:rPr>
        <w:t>Singleton Urquhart Reynolds Vogel LLP</w:t>
      </w:r>
      <w:r>
        <w:rPr>
          <w:rFonts w:asciiTheme="minorHAnsi" w:hAnsiTheme="minorHAnsi"/>
          <w:sz w:val="22"/>
          <w:szCs w:val="22"/>
        </w:rPr>
        <w:t xml:space="preserve"> </w:t>
      </w:r>
      <w:r w:rsidRPr="00E4060B">
        <w:rPr>
          <w:rFonts w:asciiTheme="minorHAnsi" w:hAnsiTheme="minorHAnsi"/>
          <w:sz w:val="22"/>
          <w:szCs w:val="22"/>
        </w:rPr>
        <w:t xml:space="preserve">is looking for </w:t>
      </w:r>
      <w:r w:rsidR="00A73291">
        <w:rPr>
          <w:rFonts w:asciiTheme="minorHAnsi" w:hAnsiTheme="minorHAnsi"/>
          <w:sz w:val="22"/>
          <w:szCs w:val="22"/>
        </w:rPr>
        <w:t xml:space="preserve">a </w:t>
      </w:r>
      <w:r w:rsidR="003E3028">
        <w:rPr>
          <w:rFonts w:asciiTheme="minorHAnsi" w:hAnsiTheme="minorHAnsi"/>
          <w:sz w:val="22"/>
          <w:szCs w:val="22"/>
        </w:rPr>
        <w:t xml:space="preserve">2L co-op </w:t>
      </w:r>
      <w:r w:rsidRPr="00E4060B">
        <w:rPr>
          <w:rFonts w:asciiTheme="minorHAnsi" w:hAnsiTheme="minorHAnsi"/>
          <w:sz w:val="22"/>
          <w:szCs w:val="22"/>
        </w:rPr>
        <w:t xml:space="preserve">student for </w:t>
      </w:r>
      <w:r w:rsidR="003E3028">
        <w:rPr>
          <w:rFonts w:asciiTheme="minorHAnsi" w:hAnsiTheme="minorHAnsi"/>
          <w:sz w:val="22"/>
          <w:szCs w:val="22"/>
        </w:rPr>
        <w:t xml:space="preserve">the summer </w:t>
      </w:r>
      <w:r>
        <w:rPr>
          <w:rFonts w:asciiTheme="minorHAnsi" w:hAnsiTheme="minorHAnsi"/>
          <w:sz w:val="22"/>
          <w:szCs w:val="22"/>
        </w:rPr>
        <w:t xml:space="preserve"> </w:t>
      </w:r>
      <w:r w:rsidR="003E3028">
        <w:rPr>
          <w:rFonts w:asciiTheme="minorHAnsi" w:hAnsiTheme="minorHAnsi"/>
          <w:sz w:val="22"/>
          <w:szCs w:val="22"/>
        </w:rPr>
        <w:t xml:space="preserve">term </w:t>
      </w:r>
      <w:r>
        <w:rPr>
          <w:rFonts w:asciiTheme="minorHAnsi" w:hAnsiTheme="minorHAnsi"/>
          <w:sz w:val="22"/>
          <w:szCs w:val="22"/>
        </w:rPr>
        <w:t xml:space="preserve">in our </w:t>
      </w:r>
      <w:r w:rsidR="005170F0">
        <w:rPr>
          <w:rFonts w:asciiTheme="minorHAnsi" w:hAnsiTheme="minorHAnsi"/>
          <w:sz w:val="22"/>
          <w:szCs w:val="22"/>
        </w:rPr>
        <w:t>Vancouver</w:t>
      </w:r>
      <w:r>
        <w:rPr>
          <w:rFonts w:asciiTheme="minorHAnsi" w:hAnsiTheme="minorHAnsi"/>
          <w:sz w:val="22"/>
          <w:szCs w:val="22"/>
        </w:rPr>
        <w:t xml:space="preserve"> office</w:t>
      </w:r>
      <w:r w:rsidRPr="00E4060B">
        <w:rPr>
          <w:rFonts w:asciiTheme="minorHAnsi" w:hAnsiTheme="minorHAnsi"/>
          <w:sz w:val="22"/>
          <w:szCs w:val="22"/>
        </w:rPr>
        <w:t xml:space="preserve">.  </w:t>
      </w:r>
    </w:p>
    <w:p w:rsidR="008F5D2E" w:rsidRDefault="008F5D2E" w:rsidP="001C5BF5">
      <w:pPr>
        <w:pStyle w:val="BodyText"/>
        <w:rPr>
          <w:rFonts w:asciiTheme="minorHAnsi" w:hAnsiTheme="minorHAnsi"/>
          <w:sz w:val="22"/>
          <w:szCs w:val="22"/>
        </w:rPr>
      </w:pPr>
      <w:r>
        <w:rPr>
          <w:rFonts w:asciiTheme="minorHAnsi" w:hAnsiTheme="minorHAnsi"/>
          <w:sz w:val="22"/>
          <w:szCs w:val="22"/>
        </w:rPr>
        <w:t xml:space="preserve">Through both of our offices (Vancouver and Toronto), our firm provides </w:t>
      </w:r>
      <w:r w:rsidR="00DC4493">
        <w:rPr>
          <w:rFonts w:asciiTheme="minorHAnsi" w:hAnsiTheme="minorHAnsi"/>
          <w:sz w:val="22"/>
          <w:szCs w:val="22"/>
        </w:rPr>
        <w:t xml:space="preserve">legal </w:t>
      </w:r>
      <w:r>
        <w:rPr>
          <w:rFonts w:asciiTheme="minorHAnsi" w:hAnsiTheme="minorHAnsi"/>
          <w:sz w:val="22"/>
          <w:szCs w:val="22"/>
        </w:rPr>
        <w:t>services to v</w:t>
      </w:r>
      <w:r w:rsidR="00DC4493">
        <w:rPr>
          <w:rFonts w:asciiTheme="minorHAnsi" w:hAnsiTheme="minorHAnsi"/>
          <w:sz w:val="22"/>
          <w:szCs w:val="22"/>
        </w:rPr>
        <w:t xml:space="preserve">arious industries and sectors </w:t>
      </w:r>
      <w:r>
        <w:rPr>
          <w:rFonts w:asciiTheme="minorHAnsi" w:hAnsiTheme="minorHAnsi"/>
          <w:sz w:val="22"/>
          <w:szCs w:val="22"/>
        </w:rPr>
        <w:t xml:space="preserve">throughout </w:t>
      </w:r>
      <w:r w:rsidRPr="00262C6E">
        <w:rPr>
          <w:rFonts w:asciiTheme="minorHAnsi" w:hAnsiTheme="minorHAnsi"/>
          <w:sz w:val="22"/>
          <w:szCs w:val="22"/>
        </w:rPr>
        <w:t>all of Canada and B.C.'s business landscape</w:t>
      </w:r>
      <w:r>
        <w:rPr>
          <w:rFonts w:asciiTheme="minorHAnsi" w:hAnsiTheme="minorHAnsi"/>
          <w:sz w:val="22"/>
          <w:szCs w:val="22"/>
        </w:rPr>
        <w:t>.</w:t>
      </w:r>
      <w:r w:rsidRPr="00262C6E">
        <w:rPr>
          <w:rFonts w:asciiTheme="minorHAnsi" w:hAnsiTheme="minorHAnsi"/>
          <w:sz w:val="22"/>
          <w:szCs w:val="22"/>
        </w:rPr>
        <w:t xml:space="preserve"> </w:t>
      </w:r>
      <w:r>
        <w:rPr>
          <w:rFonts w:asciiTheme="minorHAnsi" w:hAnsiTheme="minorHAnsi"/>
          <w:sz w:val="22"/>
          <w:szCs w:val="22"/>
        </w:rPr>
        <w:t xml:space="preserve"> </w:t>
      </w:r>
    </w:p>
    <w:p w:rsidR="001C5BF5" w:rsidRDefault="008F5D2E" w:rsidP="001C5BF5">
      <w:pPr>
        <w:pStyle w:val="BodyText"/>
        <w:rPr>
          <w:rFonts w:asciiTheme="minorHAnsi" w:hAnsiTheme="minorHAnsi"/>
          <w:sz w:val="22"/>
          <w:szCs w:val="22"/>
        </w:rPr>
      </w:pPr>
      <w:r>
        <w:rPr>
          <w:rFonts w:asciiTheme="minorHAnsi" w:hAnsiTheme="minorHAnsi"/>
          <w:sz w:val="22"/>
          <w:szCs w:val="22"/>
        </w:rPr>
        <w:t xml:space="preserve">We are looking for </w:t>
      </w:r>
      <w:r w:rsidR="001C5BF5" w:rsidRPr="00E4060B">
        <w:rPr>
          <w:rFonts w:asciiTheme="minorHAnsi" w:hAnsiTheme="minorHAnsi"/>
          <w:sz w:val="22"/>
          <w:szCs w:val="22"/>
        </w:rPr>
        <w:t>students</w:t>
      </w:r>
      <w:r>
        <w:rPr>
          <w:rFonts w:asciiTheme="minorHAnsi" w:hAnsiTheme="minorHAnsi"/>
          <w:sz w:val="22"/>
          <w:szCs w:val="22"/>
        </w:rPr>
        <w:t xml:space="preserve"> who have the poten</w:t>
      </w:r>
      <w:r w:rsidR="00DC4493">
        <w:rPr>
          <w:rFonts w:asciiTheme="minorHAnsi" w:hAnsiTheme="minorHAnsi"/>
          <w:sz w:val="22"/>
          <w:szCs w:val="22"/>
        </w:rPr>
        <w:t>tial to grow their career with</w:t>
      </w:r>
      <w:r>
        <w:rPr>
          <w:rFonts w:asciiTheme="minorHAnsi" w:hAnsiTheme="minorHAnsi"/>
          <w:sz w:val="22"/>
          <w:szCs w:val="22"/>
        </w:rPr>
        <w:t xml:space="preserve"> the firm.  Our students share </w:t>
      </w:r>
      <w:r w:rsidR="001C5BF5" w:rsidRPr="00E4060B">
        <w:rPr>
          <w:rFonts w:asciiTheme="minorHAnsi" w:hAnsiTheme="minorHAnsi"/>
          <w:sz w:val="22"/>
          <w:szCs w:val="22"/>
        </w:rPr>
        <w:t>the following characteristics:</w:t>
      </w:r>
    </w:p>
    <w:p w:rsidR="001C5BF5" w:rsidRPr="00E4060B" w:rsidRDefault="008F5D2E" w:rsidP="00516B89">
      <w:pPr>
        <w:pStyle w:val="BodyText"/>
        <w:numPr>
          <w:ilvl w:val="0"/>
          <w:numId w:val="42"/>
        </w:numPr>
        <w:spacing w:before="120"/>
        <w:rPr>
          <w:rFonts w:asciiTheme="minorHAnsi" w:hAnsiTheme="minorHAnsi"/>
          <w:sz w:val="22"/>
          <w:szCs w:val="22"/>
        </w:rPr>
      </w:pPr>
      <w:r>
        <w:rPr>
          <w:rFonts w:asciiTheme="minorHAnsi" w:hAnsiTheme="minorHAnsi"/>
          <w:sz w:val="22"/>
          <w:szCs w:val="22"/>
        </w:rPr>
        <w:t>strong</w:t>
      </w:r>
      <w:r w:rsidR="001C5BF5" w:rsidRPr="00E4060B">
        <w:rPr>
          <w:rFonts w:asciiTheme="minorHAnsi" w:hAnsiTheme="minorHAnsi"/>
          <w:sz w:val="22"/>
          <w:szCs w:val="22"/>
        </w:rPr>
        <w:t xml:space="preserve"> academic background;</w:t>
      </w:r>
    </w:p>
    <w:p w:rsidR="001C5BF5" w:rsidRPr="00E4060B" w:rsidRDefault="001C5BF5" w:rsidP="001C5BF5">
      <w:pPr>
        <w:pStyle w:val="BodyText"/>
        <w:numPr>
          <w:ilvl w:val="0"/>
          <w:numId w:val="41"/>
        </w:numPr>
        <w:spacing w:before="0"/>
        <w:rPr>
          <w:rFonts w:asciiTheme="minorHAnsi" w:hAnsiTheme="minorHAnsi"/>
          <w:sz w:val="22"/>
          <w:szCs w:val="22"/>
        </w:rPr>
      </w:pPr>
      <w:r w:rsidRPr="00E4060B">
        <w:rPr>
          <w:rFonts w:asciiTheme="minorHAnsi" w:hAnsiTheme="minorHAnsi"/>
          <w:sz w:val="22"/>
          <w:szCs w:val="22"/>
        </w:rPr>
        <w:t xml:space="preserve">innovative and entrepreneurial spirit; </w:t>
      </w:r>
    </w:p>
    <w:p w:rsidR="001C5BF5" w:rsidRPr="00E4060B" w:rsidRDefault="001C5BF5" w:rsidP="001C5BF5">
      <w:pPr>
        <w:pStyle w:val="BodyText"/>
        <w:numPr>
          <w:ilvl w:val="0"/>
          <w:numId w:val="41"/>
        </w:numPr>
        <w:spacing w:before="0"/>
        <w:rPr>
          <w:rFonts w:asciiTheme="minorHAnsi" w:hAnsiTheme="minorHAnsi"/>
          <w:sz w:val="22"/>
          <w:szCs w:val="22"/>
        </w:rPr>
      </w:pPr>
      <w:r w:rsidRPr="00E4060B">
        <w:rPr>
          <w:rFonts w:asciiTheme="minorHAnsi" w:hAnsiTheme="minorHAnsi"/>
          <w:sz w:val="22"/>
          <w:szCs w:val="22"/>
        </w:rPr>
        <w:t xml:space="preserve">collaborative work ethic; </w:t>
      </w:r>
    </w:p>
    <w:p w:rsidR="001C5BF5" w:rsidRPr="00E4060B" w:rsidRDefault="001C5BF5" w:rsidP="001C5BF5">
      <w:pPr>
        <w:pStyle w:val="BodyText"/>
        <w:numPr>
          <w:ilvl w:val="0"/>
          <w:numId w:val="41"/>
        </w:numPr>
        <w:spacing w:before="0"/>
        <w:rPr>
          <w:rFonts w:asciiTheme="minorHAnsi" w:hAnsiTheme="minorHAnsi"/>
          <w:sz w:val="22"/>
          <w:szCs w:val="22"/>
        </w:rPr>
      </w:pPr>
      <w:r w:rsidRPr="00E4060B">
        <w:rPr>
          <w:rFonts w:asciiTheme="minorHAnsi" w:hAnsiTheme="minorHAnsi"/>
          <w:sz w:val="22"/>
          <w:szCs w:val="22"/>
        </w:rPr>
        <w:t>a commitment to excellence; and</w:t>
      </w:r>
      <w:bookmarkStart w:id="0" w:name="_GoBack"/>
      <w:bookmarkEnd w:id="0"/>
    </w:p>
    <w:p w:rsidR="001C5BF5" w:rsidRPr="00E4060B" w:rsidRDefault="001C5BF5" w:rsidP="001C5BF5">
      <w:pPr>
        <w:pStyle w:val="BodyText"/>
        <w:numPr>
          <w:ilvl w:val="0"/>
          <w:numId w:val="41"/>
        </w:numPr>
        <w:spacing w:before="0"/>
        <w:rPr>
          <w:rFonts w:asciiTheme="minorHAnsi" w:hAnsiTheme="minorHAnsi"/>
          <w:sz w:val="22"/>
          <w:szCs w:val="22"/>
        </w:rPr>
      </w:pPr>
      <w:r w:rsidRPr="00E4060B">
        <w:rPr>
          <w:rFonts w:asciiTheme="minorHAnsi" w:hAnsiTheme="minorHAnsi"/>
          <w:sz w:val="22"/>
          <w:szCs w:val="22"/>
        </w:rPr>
        <w:t xml:space="preserve">an eagerness to share, learn, and grow </w:t>
      </w:r>
      <w:r w:rsidR="008F5D2E">
        <w:rPr>
          <w:rFonts w:asciiTheme="minorHAnsi" w:hAnsiTheme="minorHAnsi"/>
          <w:sz w:val="22"/>
          <w:szCs w:val="22"/>
        </w:rPr>
        <w:t>within a collegial environment</w:t>
      </w:r>
      <w:r w:rsidRPr="00E4060B">
        <w:rPr>
          <w:rFonts w:asciiTheme="minorHAnsi" w:hAnsiTheme="minorHAnsi"/>
          <w:sz w:val="22"/>
          <w:szCs w:val="22"/>
        </w:rPr>
        <w:t>.</w:t>
      </w:r>
    </w:p>
    <w:p w:rsidR="005170F0" w:rsidRPr="005170F0" w:rsidRDefault="005170F0" w:rsidP="00421077">
      <w:pPr>
        <w:pStyle w:val="BodyText"/>
        <w:rPr>
          <w:rFonts w:asciiTheme="minorHAnsi" w:hAnsiTheme="minorHAnsi"/>
          <w:sz w:val="22"/>
          <w:szCs w:val="22"/>
          <w:lang w:val="en-US"/>
        </w:rPr>
      </w:pPr>
      <w:r w:rsidRPr="005170F0">
        <w:rPr>
          <w:rFonts w:asciiTheme="minorHAnsi" w:hAnsiTheme="minorHAnsi"/>
          <w:b/>
          <w:sz w:val="22"/>
          <w:szCs w:val="22"/>
          <w:lang w:val="en-US"/>
        </w:rPr>
        <w:t>Student Programs and Beyond</w:t>
      </w:r>
      <w:r w:rsidR="00EE7D85">
        <w:rPr>
          <w:rFonts w:asciiTheme="minorHAnsi" w:hAnsiTheme="minorHAnsi"/>
          <w:b/>
          <w:sz w:val="22"/>
          <w:szCs w:val="22"/>
          <w:lang w:val="en-US"/>
        </w:rPr>
        <w:t xml:space="preserve">:  </w:t>
      </w:r>
      <w:r w:rsidRPr="005170F0">
        <w:rPr>
          <w:rFonts w:asciiTheme="minorHAnsi" w:hAnsiTheme="minorHAnsi"/>
          <w:sz w:val="22"/>
          <w:szCs w:val="22"/>
          <w:lang w:val="en-US"/>
        </w:rPr>
        <w:t>We will take a broad view of your career, looking past the student program with a focus on your career.</w:t>
      </w:r>
    </w:p>
    <w:p w:rsidR="005170F0" w:rsidRPr="005170F0" w:rsidRDefault="005170F0" w:rsidP="005170F0">
      <w:pPr>
        <w:spacing w:before="100" w:beforeAutospacing="1" w:after="100" w:afterAutospacing="1"/>
        <w:rPr>
          <w:rFonts w:asciiTheme="minorHAnsi" w:hAnsiTheme="minorHAnsi"/>
          <w:sz w:val="22"/>
          <w:szCs w:val="22"/>
          <w:lang w:val="en-US"/>
        </w:rPr>
      </w:pPr>
      <w:r w:rsidRPr="005170F0">
        <w:rPr>
          <w:rFonts w:asciiTheme="minorHAnsi" w:hAnsiTheme="minorHAnsi"/>
          <w:b/>
          <w:sz w:val="22"/>
          <w:szCs w:val="22"/>
          <w:lang w:val="en-US"/>
        </w:rPr>
        <w:t>Where you Start:</w:t>
      </w:r>
      <w:r w:rsidRPr="005170F0">
        <w:rPr>
          <w:rFonts w:asciiTheme="minorHAnsi" w:hAnsiTheme="minorHAnsi"/>
          <w:sz w:val="22"/>
          <w:szCs w:val="22"/>
          <w:lang w:val="en-US"/>
        </w:rPr>
        <w:t xml:space="preserve"> Our students start their careers with an in-depth orientation program focused on legal skills and firm integration. </w:t>
      </w:r>
      <w:r w:rsidR="003A0311">
        <w:rPr>
          <w:rFonts w:asciiTheme="minorHAnsi" w:hAnsiTheme="minorHAnsi" w:cstheme="minorHAnsi"/>
          <w:sz w:val="22"/>
          <w:szCs w:val="22"/>
          <w:shd w:val="clear" w:color="auto" w:fill="FFFFFF"/>
        </w:rPr>
        <w:t xml:space="preserve">The co-op student will participate </w:t>
      </w:r>
      <w:r w:rsidR="003A0311" w:rsidRPr="003A0311">
        <w:rPr>
          <w:rFonts w:asciiTheme="minorHAnsi" w:hAnsiTheme="minorHAnsi" w:cstheme="minorHAnsi"/>
          <w:sz w:val="22"/>
          <w:szCs w:val="22"/>
          <w:shd w:val="clear" w:color="auto" w:fill="FFFFFF"/>
        </w:rPr>
        <w:t xml:space="preserve">in our </w:t>
      </w:r>
      <w:r w:rsidR="003A0311" w:rsidRPr="003A0311">
        <w:rPr>
          <w:rFonts w:asciiTheme="minorHAnsi" w:hAnsiTheme="minorHAnsi" w:cstheme="minorHAnsi"/>
          <w:i/>
          <w:sz w:val="22"/>
          <w:szCs w:val="22"/>
          <w:shd w:val="clear" w:color="auto" w:fill="FFFFFF"/>
        </w:rPr>
        <w:t>SR Institute Orientation Week</w:t>
      </w:r>
      <w:r w:rsidR="003A0311" w:rsidRPr="003A0311">
        <w:rPr>
          <w:rFonts w:asciiTheme="minorHAnsi" w:hAnsiTheme="minorHAnsi" w:cstheme="minorHAnsi"/>
          <w:sz w:val="22"/>
          <w:szCs w:val="22"/>
          <w:shd w:val="clear" w:color="auto" w:fill="FFFFFF"/>
        </w:rPr>
        <w:t xml:space="preserve"> alongside our summer and articling students.  Orientation sessions include Legal Research &amp; Writing, Litigation </w:t>
      </w:r>
      <w:r w:rsidR="003A0311">
        <w:rPr>
          <w:rFonts w:asciiTheme="minorHAnsi" w:hAnsiTheme="minorHAnsi" w:cstheme="minorHAnsi"/>
          <w:sz w:val="22"/>
          <w:szCs w:val="22"/>
          <w:shd w:val="clear" w:color="auto" w:fill="FFFFFF"/>
        </w:rPr>
        <w:t xml:space="preserve">Precedents and </w:t>
      </w:r>
      <w:proofErr w:type="spellStart"/>
      <w:r w:rsidR="003A0311">
        <w:rPr>
          <w:rFonts w:asciiTheme="minorHAnsi" w:hAnsiTheme="minorHAnsi" w:cstheme="minorHAnsi"/>
          <w:sz w:val="22"/>
          <w:szCs w:val="22"/>
          <w:shd w:val="clear" w:color="auto" w:fill="FFFFFF"/>
        </w:rPr>
        <w:t>Junioring</w:t>
      </w:r>
      <w:proofErr w:type="spellEnd"/>
      <w:r w:rsidR="003A0311">
        <w:rPr>
          <w:rFonts w:asciiTheme="minorHAnsi" w:hAnsiTheme="minorHAnsi" w:cstheme="minorHAnsi"/>
          <w:sz w:val="22"/>
          <w:szCs w:val="22"/>
          <w:shd w:val="clear" w:color="auto" w:fill="FFFFFF"/>
        </w:rPr>
        <w:t xml:space="preserve"> 101.  </w:t>
      </w:r>
      <w:r w:rsidRPr="005170F0">
        <w:rPr>
          <w:rFonts w:asciiTheme="minorHAnsi" w:hAnsiTheme="minorHAnsi"/>
          <w:sz w:val="22"/>
          <w:szCs w:val="22"/>
          <w:lang w:val="en-US"/>
        </w:rPr>
        <w:t xml:space="preserve">We aim to provide each of our students the tools necessary to build a career in law, and to make connections with the colleagues, clients, and staff with whom we work. </w:t>
      </w:r>
    </w:p>
    <w:p w:rsidR="005170F0" w:rsidRPr="005170F0" w:rsidRDefault="005170F0" w:rsidP="00EF2465">
      <w:pPr>
        <w:keepNext/>
        <w:keepLines/>
        <w:spacing w:before="100" w:beforeAutospacing="1" w:after="100" w:afterAutospacing="1"/>
        <w:rPr>
          <w:rFonts w:asciiTheme="minorHAnsi" w:hAnsiTheme="minorHAnsi"/>
          <w:sz w:val="22"/>
          <w:szCs w:val="22"/>
          <w:lang w:val="en-US"/>
        </w:rPr>
      </w:pPr>
      <w:r w:rsidRPr="005170F0">
        <w:rPr>
          <w:rFonts w:asciiTheme="minorHAnsi" w:hAnsiTheme="minorHAnsi"/>
          <w:b/>
          <w:sz w:val="22"/>
          <w:szCs w:val="22"/>
          <w:lang w:val="en-US"/>
        </w:rPr>
        <w:t>Continu</w:t>
      </w:r>
      <w:r w:rsidR="003E3028">
        <w:rPr>
          <w:rFonts w:asciiTheme="minorHAnsi" w:hAnsiTheme="minorHAnsi"/>
          <w:b/>
          <w:sz w:val="22"/>
          <w:szCs w:val="22"/>
          <w:lang w:val="en-US"/>
        </w:rPr>
        <w:t>ing</w:t>
      </w:r>
      <w:r w:rsidRPr="005170F0">
        <w:rPr>
          <w:rFonts w:asciiTheme="minorHAnsi" w:hAnsiTheme="minorHAnsi"/>
          <w:b/>
          <w:sz w:val="22"/>
          <w:szCs w:val="22"/>
          <w:lang w:val="en-US"/>
        </w:rPr>
        <w:t xml:space="preserve"> Legal Education:</w:t>
      </w:r>
      <w:r w:rsidRPr="005170F0">
        <w:rPr>
          <w:rFonts w:asciiTheme="minorHAnsi" w:hAnsiTheme="minorHAnsi"/>
          <w:sz w:val="22"/>
          <w:szCs w:val="22"/>
          <w:lang w:val="en-US"/>
        </w:rPr>
        <w:t xml:space="preserve"> We support our students' and lawyers' continued appetite for learning and knowledge with </w:t>
      </w:r>
      <w:r w:rsidR="00F97A43">
        <w:rPr>
          <w:rFonts w:asciiTheme="minorHAnsi" w:hAnsiTheme="minorHAnsi"/>
          <w:sz w:val="22"/>
          <w:szCs w:val="22"/>
          <w:lang w:val="en-US"/>
        </w:rPr>
        <w:t>the SR Institute, a Law Society-</w:t>
      </w:r>
      <w:r w:rsidRPr="005170F0">
        <w:rPr>
          <w:rFonts w:asciiTheme="minorHAnsi" w:hAnsiTheme="minorHAnsi"/>
          <w:sz w:val="22"/>
          <w:szCs w:val="22"/>
          <w:lang w:val="en-US"/>
        </w:rPr>
        <w:t xml:space="preserve">accredited, in-house curriculum of continued legal education.  Our practice groups meet monthly to discuss updates in law and practice issues. </w:t>
      </w:r>
    </w:p>
    <w:p w:rsidR="005170F0" w:rsidRPr="005170F0" w:rsidRDefault="005170F0" w:rsidP="005170F0">
      <w:pPr>
        <w:spacing w:before="100" w:beforeAutospacing="1" w:after="100" w:afterAutospacing="1"/>
        <w:rPr>
          <w:rFonts w:asciiTheme="minorHAnsi" w:hAnsiTheme="minorHAnsi"/>
          <w:sz w:val="22"/>
          <w:szCs w:val="22"/>
          <w:lang w:val="en-US"/>
        </w:rPr>
      </w:pPr>
      <w:r w:rsidRPr="005170F0">
        <w:rPr>
          <w:rFonts w:asciiTheme="minorHAnsi" w:hAnsiTheme="minorHAnsi"/>
          <w:b/>
          <w:sz w:val="22"/>
          <w:szCs w:val="22"/>
          <w:lang w:val="en-US"/>
        </w:rPr>
        <w:t>Assignments:</w:t>
      </w:r>
      <w:r w:rsidRPr="005170F0">
        <w:rPr>
          <w:rFonts w:asciiTheme="minorHAnsi" w:hAnsiTheme="minorHAnsi"/>
          <w:sz w:val="22"/>
          <w:szCs w:val="22"/>
          <w:lang w:val="en-US"/>
        </w:rPr>
        <w:t xml:space="preserve"> With no fixed rotation schedule</w:t>
      </w:r>
      <w:r w:rsidR="00A73291">
        <w:rPr>
          <w:rFonts w:asciiTheme="minorHAnsi" w:hAnsiTheme="minorHAnsi"/>
          <w:sz w:val="22"/>
          <w:szCs w:val="22"/>
          <w:lang w:val="en-US"/>
        </w:rPr>
        <w:t>,</w:t>
      </w:r>
      <w:r w:rsidRPr="005170F0">
        <w:rPr>
          <w:rFonts w:asciiTheme="minorHAnsi" w:hAnsiTheme="minorHAnsi"/>
          <w:sz w:val="22"/>
          <w:szCs w:val="22"/>
          <w:lang w:val="en-US"/>
        </w:rPr>
        <w:t xml:space="preserve"> we provide ea</w:t>
      </w:r>
      <w:r w:rsidR="00A73291">
        <w:rPr>
          <w:rFonts w:asciiTheme="minorHAnsi" w:hAnsiTheme="minorHAnsi"/>
          <w:sz w:val="22"/>
          <w:szCs w:val="22"/>
          <w:lang w:val="en-US"/>
        </w:rPr>
        <w:t>ch of our students with a broad-based and highly personaliz</w:t>
      </w:r>
      <w:r w:rsidRPr="005170F0">
        <w:rPr>
          <w:rFonts w:asciiTheme="minorHAnsi" w:hAnsiTheme="minorHAnsi"/>
          <w:sz w:val="22"/>
          <w:szCs w:val="22"/>
          <w:lang w:val="en-US"/>
        </w:rPr>
        <w:t>ed experience. Lawyers assign work directly to students. This method of work assignment not only provides an excellent opportunity to interact with each of our lawyers, but it also allows students to seek out work in the areas that are of most interest to them</w:t>
      </w:r>
      <w:r w:rsidR="00A73291">
        <w:rPr>
          <w:rFonts w:asciiTheme="minorHAnsi" w:hAnsiTheme="minorHAnsi"/>
          <w:sz w:val="22"/>
          <w:szCs w:val="22"/>
          <w:lang w:val="en-US"/>
        </w:rPr>
        <w:t>.</w:t>
      </w:r>
      <w:r w:rsidRPr="005170F0">
        <w:rPr>
          <w:rFonts w:asciiTheme="minorHAnsi" w:hAnsiTheme="minorHAnsi"/>
          <w:sz w:val="22"/>
          <w:szCs w:val="22"/>
          <w:lang w:val="en-US"/>
        </w:rPr>
        <w:t xml:space="preserve"> </w:t>
      </w:r>
    </w:p>
    <w:p w:rsidR="005170F0" w:rsidRPr="005170F0" w:rsidRDefault="005170F0" w:rsidP="00421077">
      <w:pPr>
        <w:keepNext/>
        <w:keepLines/>
        <w:spacing w:before="100" w:beforeAutospacing="1" w:after="100" w:afterAutospacing="1"/>
        <w:rPr>
          <w:rFonts w:asciiTheme="minorHAnsi" w:hAnsiTheme="minorHAnsi"/>
          <w:sz w:val="22"/>
          <w:szCs w:val="22"/>
          <w:lang w:val="en-US"/>
        </w:rPr>
      </w:pPr>
      <w:r w:rsidRPr="005170F0">
        <w:rPr>
          <w:rFonts w:asciiTheme="minorHAnsi" w:hAnsiTheme="minorHAnsi"/>
          <w:b/>
          <w:sz w:val="22"/>
          <w:szCs w:val="22"/>
          <w:lang w:val="en-US"/>
        </w:rPr>
        <w:t>Feedback:</w:t>
      </w:r>
      <w:r w:rsidRPr="005170F0">
        <w:rPr>
          <w:rFonts w:asciiTheme="minorHAnsi" w:hAnsiTheme="minorHAnsi"/>
          <w:sz w:val="22"/>
          <w:szCs w:val="22"/>
          <w:lang w:val="en-US"/>
        </w:rPr>
        <w:t>  Every lawyer who works with a student is encouraged to give constructive feedback as work is produced and students are encouraged to ask for feedback.  We also have a formal review process through which we collect and deliver feedback from each lawyer with whom a student has worked over the course of their summer</w:t>
      </w:r>
      <w:r w:rsidR="00A73291">
        <w:rPr>
          <w:rFonts w:asciiTheme="minorHAnsi" w:hAnsiTheme="minorHAnsi"/>
          <w:sz w:val="22"/>
          <w:szCs w:val="22"/>
          <w:lang w:val="en-US"/>
        </w:rPr>
        <w:t xml:space="preserve"> term</w:t>
      </w:r>
      <w:r w:rsidRPr="005170F0">
        <w:rPr>
          <w:rFonts w:asciiTheme="minorHAnsi" w:hAnsiTheme="minorHAnsi"/>
          <w:sz w:val="22"/>
          <w:szCs w:val="22"/>
          <w:lang w:val="en-US"/>
        </w:rPr>
        <w:t>.</w:t>
      </w:r>
    </w:p>
    <w:p w:rsidR="005170F0" w:rsidRDefault="005170F0" w:rsidP="005170F0">
      <w:pPr>
        <w:spacing w:before="100" w:beforeAutospacing="1" w:after="100" w:afterAutospacing="1"/>
        <w:rPr>
          <w:rFonts w:asciiTheme="minorHAnsi" w:hAnsiTheme="minorHAnsi"/>
          <w:sz w:val="22"/>
          <w:szCs w:val="22"/>
          <w:lang w:val="en-US"/>
        </w:rPr>
      </w:pPr>
      <w:r w:rsidRPr="005170F0">
        <w:rPr>
          <w:rFonts w:asciiTheme="minorHAnsi" w:hAnsiTheme="minorHAnsi"/>
          <w:b/>
          <w:sz w:val="22"/>
          <w:szCs w:val="22"/>
          <w:lang w:val="en-US"/>
        </w:rPr>
        <w:t>Mentorship:</w:t>
      </w:r>
      <w:r w:rsidRPr="005170F0">
        <w:rPr>
          <w:rFonts w:asciiTheme="minorHAnsi" w:hAnsiTheme="minorHAnsi"/>
          <w:sz w:val="22"/>
          <w:szCs w:val="22"/>
          <w:lang w:val="en-US"/>
        </w:rPr>
        <w:t xml:space="preserve">  </w:t>
      </w:r>
      <w:r w:rsidR="003A0311">
        <w:rPr>
          <w:rFonts w:asciiTheme="minorHAnsi" w:hAnsiTheme="minorHAnsi"/>
          <w:sz w:val="22"/>
          <w:szCs w:val="22"/>
          <w:lang w:val="en-US"/>
        </w:rPr>
        <w:t>The c</w:t>
      </w:r>
      <w:r w:rsidR="00A73291">
        <w:rPr>
          <w:rFonts w:asciiTheme="minorHAnsi" w:hAnsiTheme="minorHAnsi"/>
          <w:sz w:val="22"/>
          <w:szCs w:val="22"/>
          <w:lang w:val="en-US"/>
        </w:rPr>
        <w:t>o-op</w:t>
      </w:r>
      <w:r w:rsidRPr="005170F0">
        <w:rPr>
          <w:rFonts w:asciiTheme="minorHAnsi" w:hAnsiTheme="minorHAnsi"/>
          <w:sz w:val="22"/>
          <w:szCs w:val="22"/>
          <w:lang w:val="en-US"/>
        </w:rPr>
        <w:t xml:space="preserve"> student </w:t>
      </w:r>
      <w:r w:rsidR="00A73291">
        <w:rPr>
          <w:rFonts w:asciiTheme="minorHAnsi" w:hAnsiTheme="minorHAnsi"/>
          <w:sz w:val="22"/>
          <w:szCs w:val="22"/>
          <w:lang w:val="en-US"/>
        </w:rPr>
        <w:t>will be</w:t>
      </w:r>
      <w:r w:rsidRPr="005170F0">
        <w:rPr>
          <w:rFonts w:asciiTheme="minorHAnsi" w:hAnsiTheme="minorHAnsi"/>
          <w:sz w:val="22"/>
          <w:szCs w:val="22"/>
          <w:lang w:val="en-US"/>
        </w:rPr>
        <w:t xml:space="preserve"> assigned both a partner and an associate who will each, individually, provide that student with formal mentorship. Given our structure and environment, informal mentoring rela</w:t>
      </w:r>
      <w:r w:rsidR="00A73291">
        <w:rPr>
          <w:rFonts w:asciiTheme="minorHAnsi" w:hAnsiTheme="minorHAnsi"/>
          <w:sz w:val="22"/>
          <w:szCs w:val="22"/>
          <w:lang w:val="en-US"/>
        </w:rPr>
        <w:t>tionships are inevitably formed.  W</w:t>
      </w:r>
      <w:r w:rsidRPr="005170F0">
        <w:rPr>
          <w:rFonts w:asciiTheme="minorHAnsi" w:hAnsiTheme="minorHAnsi"/>
          <w:sz w:val="22"/>
          <w:szCs w:val="22"/>
          <w:lang w:val="en-US"/>
        </w:rPr>
        <w:t xml:space="preserve">e encourage our students to take advantage of all mentorship opportunities.  </w:t>
      </w:r>
    </w:p>
    <w:p w:rsidR="004D28BC" w:rsidRDefault="004D28BC" w:rsidP="005170F0">
      <w:pPr>
        <w:spacing w:before="100" w:beforeAutospacing="1" w:after="100" w:afterAutospacing="1"/>
        <w:rPr>
          <w:rFonts w:asciiTheme="minorHAnsi" w:hAnsiTheme="minorHAnsi"/>
          <w:b/>
          <w:sz w:val="22"/>
          <w:szCs w:val="22"/>
          <w:lang w:val="en-US"/>
        </w:rPr>
      </w:pPr>
    </w:p>
    <w:p w:rsidR="003A0311" w:rsidRPr="003A0311" w:rsidRDefault="003A0311" w:rsidP="005170F0">
      <w:pPr>
        <w:spacing w:before="100" w:beforeAutospacing="1" w:after="100" w:afterAutospacing="1"/>
        <w:rPr>
          <w:rFonts w:asciiTheme="minorHAnsi" w:hAnsiTheme="minorHAnsi"/>
          <w:sz w:val="22"/>
          <w:szCs w:val="22"/>
          <w:lang w:val="en-US"/>
        </w:rPr>
      </w:pPr>
      <w:r w:rsidRPr="003A0311">
        <w:rPr>
          <w:rFonts w:asciiTheme="minorHAnsi" w:hAnsiTheme="minorHAnsi"/>
          <w:b/>
          <w:sz w:val="22"/>
          <w:szCs w:val="22"/>
          <w:lang w:val="en-US"/>
        </w:rPr>
        <w:lastRenderedPageBreak/>
        <w:t xml:space="preserve">Culture: </w:t>
      </w:r>
      <w:r w:rsidRPr="003A0311">
        <w:rPr>
          <w:rFonts w:asciiTheme="minorHAnsi" w:hAnsiTheme="minorHAnsi"/>
          <w:sz w:val="22"/>
          <w:szCs w:val="22"/>
          <w:lang w:val="en-US"/>
        </w:rPr>
        <w:t xml:space="preserve">At Singleton Reynolds, we value our collegial culture and </w:t>
      </w:r>
      <w:r>
        <w:rPr>
          <w:rFonts w:asciiTheme="minorHAnsi" w:hAnsiTheme="minorHAnsi"/>
          <w:sz w:val="22"/>
          <w:szCs w:val="22"/>
          <w:lang w:val="en-US"/>
        </w:rPr>
        <w:t xml:space="preserve">take steps </w:t>
      </w:r>
      <w:r w:rsidRPr="003A0311">
        <w:rPr>
          <w:rFonts w:asciiTheme="minorHAnsi" w:hAnsiTheme="minorHAnsi"/>
          <w:sz w:val="22"/>
          <w:szCs w:val="22"/>
          <w:lang w:val="en-US"/>
        </w:rPr>
        <w:t>to ensure that students are fully integrated into the firm</w:t>
      </w:r>
      <w:r>
        <w:rPr>
          <w:rFonts w:asciiTheme="minorHAnsi" w:hAnsiTheme="minorHAnsi"/>
          <w:sz w:val="22"/>
          <w:szCs w:val="22"/>
          <w:lang w:val="en-US"/>
        </w:rPr>
        <w:t>'s dynamic work environment</w:t>
      </w:r>
      <w:r w:rsidRPr="003A0311">
        <w:rPr>
          <w:rFonts w:asciiTheme="minorHAnsi" w:hAnsiTheme="minorHAnsi"/>
          <w:sz w:val="22"/>
          <w:szCs w:val="22"/>
          <w:lang w:val="en-US"/>
        </w:rPr>
        <w:t>. T</w:t>
      </w:r>
      <w:r>
        <w:rPr>
          <w:rFonts w:asciiTheme="minorHAnsi" w:hAnsiTheme="minorHAnsi"/>
          <w:sz w:val="22"/>
          <w:szCs w:val="22"/>
          <w:lang w:val="en-US"/>
        </w:rPr>
        <w:t xml:space="preserve">he co-op student will </w:t>
      </w:r>
      <w:r w:rsidRPr="003A0311">
        <w:rPr>
          <w:rFonts w:asciiTheme="minorHAnsi" w:hAnsiTheme="minorHAnsi" w:cstheme="minorHAnsi"/>
          <w:sz w:val="22"/>
          <w:szCs w:val="22"/>
          <w:shd w:val="clear" w:color="auto" w:fill="FFFFFF"/>
        </w:rPr>
        <w:t>be</w:t>
      </w:r>
      <w:r>
        <w:rPr>
          <w:rFonts w:asciiTheme="minorHAnsi" w:hAnsiTheme="minorHAnsi" w:cstheme="minorHAnsi"/>
          <w:sz w:val="22"/>
          <w:szCs w:val="22"/>
          <w:shd w:val="clear" w:color="auto" w:fill="FFFFFF"/>
        </w:rPr>
        <w:t>come part of the 2019 summer cohort and will be</w:t>
      </w:r>
      <w:r w:rsidRPr="003A0311">
        <w:rPr>
          <w:rFonts w:asciiTheme="minorHAnsi" w:hAnsiTheme="minorHAnsi" w:cstheme="minorHAnsi"/>
          <w:sz w:val="22"/>
          <w:szCs w:val="22"/>
          <w:shd w:val="clear" w:color="auto" w:fill="FFFFFF"/>
        </w:rPr>
        <w:t xml:space="preserve"> included in the teambuilding and social events planned for the students</w:t>
      </w:r>
      <w:r w:rsidR="004D28BC">
        <w:rPr>
          <w:rFonts w:asciiTheme="minorHAnsi" w:hAnsiTheme="minorHAnsi" w:cstheme="minorHAnsi"/>
          <w:sz w:val="22"/>
          <w:szCs w:val="22"/>
          <w:shd w:val="clear" w:color="auto" w:fill="FFFFFF"/>
        </w:rPr>
        <w:t xml:space="preserve"> and for the employees throughout the summer</w:t>
      </w:r>
      <w:r w:rsidRPr="003A0311">
        <w:rPr>
          <w:rFonts w:asciiTheme="minorHAnsi" w:hAnsiTheme="minorHAnsi" w:cstheme="minorHAnsi"/>
          <w:sz w:val="22"/>
          <w:szCs w:val="22"/>
          <w:shd w:val="clear" w:color="auto" w:fill="FFFFFF"/>
        </w:rPr>
        <w:t>.</w:t>
      </w:r>
    </w:p>
    <w:p w:rsidR="005170F0" w:rsidRPr="005170F0" w:rsidRDefault="005170F0" w:rsidP="005170F0">
      <w:pPr>
        <w:spacing w:before="100" w:beforeAutospacing="1" w:after="100" w:afterAutospacing="1"/>
        <w:rPr>
          <w:rFonts w:asciiTheme="minorHAnsi" w:hAnsiTheme="minorHAnsi"/>
          <w:sz w:val="22"/>
          <w:szCs w:val="22"/>
          <w:lang w:val="en-US"/>
        </w:rPr>
      </w:pPr>
      <w:r w:rsidRPr="005170F0">
        <w:rPr>
          <w:rFonts w:asciiTheme="minorHAnsi" w:hAnsiTheme="minorHAnsi"/>
          <w:b/>
          <w:sz w:val="22"/>
          <w:szCs w:val="22"/>
          <w:lang w:val="en-US"/>
        </w:rPr>
        <w:t>Compensation:</w:t>
      </w:r>
      <w:r w:rsidRPr="005170F0">
        <w:rPr>
          <w:rFonts w:asciiTheme="minorHAnsi" w:hAnsiTheme="minorHAnsi"/>
          <w:sz w:val="22"/>
          <w:szCs w:val="22"/>
          <w:lang w:val="en-US"/>
        </w:rPr>
        <w:t xml:space="preserve">  </w:t>
      </w:r>
      <w:r w:rsidR="0018309E">
        <w:rPr>
          <w:rFonts w:asciiTheme="minorHAnsi" w:hAnsiTheme="minorHAnsi"/>
          <w:sz w:val="22"/>
          <w:szCs w:val="22"/>
          <w:lang w:val="en-US"/>
        </w:rPr>
        <w:t xml:space="preserve">The </w:t>
      </w:r>
      <w:r w:rsidR="007C6C34">
        <w:rPr>
          <w:rFonts w:asciiTheme="minorHAnsi" w:hAnsiTheme="minorHAnsi"/>
          <w:sz w:val="22"/>
          <w:szCs w:val="22"/>
          <w:lang w:val="en-US"/>
        </w:rPr>
        <w:t>c</w:t>
      </w:r>
      <w:r w:rsidR="0018309E">
        <w:rPr>
          <w:rFonts w:asciiTheme="minorHAnsi" w:hAnsiTheme="minorHAnsi"/>
          <w:sz w:val="22"/>
          <w:szCs w:val="22"/>
          <w:lang w:val="en-US"/>
        </w:rPr>
        <w:t>o-op student salary will be $4,580 per month.</w:t>
      </w:r>
      <w:r w:rsidRPr="005170F0">
        <w:rPr>
          <w:rFonts w:asciiTheme="minorHAnsi" w:hAnsiTheme="minorHAnsi"/>
          <w:sz w:val="22"/>
          <w:szCs w:val="22"/>
          <w:lang w:val="en-US"/>
        </w:rPr>
        <w:t xml:space="preserve"> </w:t>
      </w:r>
      <w:r w:rsidR="0018309E">
        <w:rPr>
          <w:rFonts w:asciiTheme="minorHAnsi" w:hAnsiTheme="minorHAnsi"/>
          <w:sz w:val="22"/>
          <w:szCs w:val="22"/>
          <w:lang w:val="en-US"/>
        </w:rPr>
        <w:t xml:space="preserve"> If a co-op student </w:t>
      </w:r>
      <w:r w:rsidRPr="005170F0">
        <w:rPr>
          <w:rFonts w:asciiTheme="minorHAnsi" w:hAnsiTheme="minorHAnsi"/>
          <w:sz w:val="22"/>
          <w:szCs w:val="22"/>
          <w:lang w:val="en-US"/>
        </w:rPr>
        <w:t xml:space="preserve">accepts a position to return </w:t>
      </w:r>
      <w:r w:rsidR="007C6C34">
        <w:rPr>
          <w:rFonts w:asciiTheme="minorHAnsi" w:hAnsiTheme="minorHAnsi"/>
          <w:sz w:val="22"/>
          <w:szCs w:val="22"/>
          <w:lang w:val="en-US"/>
        </w:rPr>
        <w:t xml:space="preserve">to the firm </w:t>
      </w:r>
      <w:r w:rsidRPr="005170F0">
        <w:rPr>
          <w:rFonts w:asciiTheme="minorHAnsi" w:hAnsiTheme="minorHAnsi"/>
          <w:sz w:val="22"/>
          <w:szCs w:val="22"/>
          <w:lang w:val="en-US"/>
        </w:rPr>
        <w:t>as an Articled Student</w:t>
      </w:r>
      <w:r w:rsidR="007C6C34">
        <w:rPr>
          <w:rFonts w:asciiTheme="minorHAnsi" w:hAnsiTheme="minorHAnsi"/>
          <w:sz w:val="22"/>
          <w:szCs w:val="22"/>
          <w:lang w:val="en-US"/>
        </w:rPr>
        <w:t xml:space="preserve"> in 2020-2021</w:t>
      </w:r>
      <w:r w:rsidR="0018309E">
        <w:rPr>
          <w:rFonts w:asciiTheme="minorHAnsi" w:hAnsiTheme="minorHAnsi"/>
          <w:sz w:val="22"/>
          <w:szCs w:val="22"/>
          <w:lang w:val="en-US"/>
        </w:rPr>
        <w:t>, they</w:t>
      </w:r>
      <w:r w:rsidRPr="005170F0">
        <w:rPr>
          <w:rFonts w:asciiTheme="minorHAnsi" w:hAnsiTheme="minorHAnsi"/>
          <w:sz w:val="22"/>
          <w:szCs w:val="22"/>
          <w:lang w:val="en-US"/>
        </w:rPr>
        <w:t xml:space="preserve"> will also receive </w:t>
      </w:r>
      <w:r w:rsidR="007C6C34">
        <w:rPr>
          <w:rFonts w:asciiTheme="minorHAnsi" w:hAnsiTheme="minorHAnsi"/>
          <w:sz w:val="22"/>
          <w:szCs w:val="22"/>
          <w:lang w:val="en-US"/>
        </w:rPr>
        <w:t xml:space="preserve">a </w:t>
      </w:r>
      <w:r w:rsidRPr="005170F0">
        <w:rPr>
          <w:rFonts w:asciiTheme="minorHAnsi" w:hAnsiTheme="minorHAnsi"/>
          <w:sz w:val="22"/>
          <w:szCs w:val="22"/>
          <w:lang w:val="en-US"/>
        </w:rPr>
        <w:t>$5,000</w:t>
      </w:r>
      <w:r w:rsidR="007C6C34">
        <w:rPr>
          <w:rFonts w:asciiTheme="minorHAnsi" w:hAnsiTheme="minorHAnsi"/>
          <w:sz w:val="22"/>
          <w:szCs w:val="22"/>
          <w:lang w:val="en-US"/>
        </w:rPr>
        <w:t xml:space="preserve"> bonus</w:t>
      </w:r>
      <w:r w:rsidRPr="005170F0">
        <w:rPr>
          <w:rFonts w:asciiTheme="minorHAnsi" w:hAnsiTheme="minorHAnsi"/>
          <w:sz w:val="22"/>
          <w:szCs w:val="22"/>
          <w:lang w:val="en-US"/>
        </w:rPr>
        <w:t xml:space="preserve"> payable towards their </w:t>
      </w:r>
      <w:r w:rsidR="007C6C34">
        <w:rPr>
          <w:rFonts w:asciiTheme="minorHAnsi" w:hAnsiTheme="minorHAnsi"/>
          <w:sz w:val="22"/>
          <w:szCs w:val="22"/>
          <w:lang w:val="en-US"/>
        </w:rPr>
        <w:t>3</w:t>
      </w:r>
      <w:r w:rsidR="007C6C34" w:rsidRPr="007C6C34">
        <w:rPr>
          <w:rFonts w:asciiTheme="minorHAnsi" w:hAnsiTheme="minorHAnsi"/>
          <w:sz w:val="22"/>
          <w:szCs w:val="22"/>
          <w:vertAlign w:val="superscript"/>
          <w:lang w:val="en-US"/>
        </w:rPr>
        <w:t>rd</w:t>
      </w:r>
      <w:r w:rsidR="007C6C34">
        <w:rPr>
          <w:rFonts w:asciiTheme="minorHAnsi" w:hAnsiTheme="minorHAnsi"/>
          <w:sz w:val="22"/>
          <w:szCs w:val="22"/>
          <w:lang w:val="en-US"/>
        </w:rPr>
        <w:t xml:space="preserve"> year </w:t>
      </w:r>
      <w:r w:rsidRPr="005170F0">
        <w:rPr>
          <w:rFonts w:asciiTheme="minorHAnsi" w:hAnsiTheme="minorHAnsi"/>
          <w:sz w:val="22"/>
          <w:szCs w:val="22"/>
          <w:lang w:val="en-US"/>
        </w:rPr>
        <w:t>law school tuition.</w:t>
      </w:r>
    </w:p>
    <w:p w:rsidR="005170F0" w:rsidRPr="005170F0" w:rsidRDefault="005170F0" w:rsidP="005170F0">
      <w:pPr>
        <w:rPr>
          <w:rFonts w:asciiTheme="minorHAnsi" w:hAnsiTheme="minorHAnsi"/>
          <w:sz w:val="22"/>
          <w:szCs w:val="22"/>
          <w:lang w:val="en-US"/>
        </w:rPr>
      </w:pPr>
      <w:r w:rsidRPr="00A73291">
        <w:rPr>
          <w:rFonts w:asciiTheme="minorHAnsi" w:hAnsiTheme="minorHAnsi"/>
          <w:b/>
          <w:sz w:val="22"/>
          <w:szCs w:val="22"/>
          <w:u w:val="single"/>
          <w:lang w:val="en-US"/>
        </w:rPr>
        <w:t>How to Apply</w:t>
      </w:r>
      <w:r w:rsidRPr="005170F0">
        <w:rPr>
          <w:rFonts w:asciiTheme="minorHAnsi" w:hAnsiTheme="minorHAnsi"/>
          <w:b/>
          <w:sz w:val="22"/>
          <w:szCs w:val="22"/>
          <w:lang w:val="en-US"/>
        </w:rPr>
        <w:t xml:space="preserve">:  </w:t>
      </w:r>
    </w:p>
    <w:p w:rsidR="002D4D60" w:rsidRDefault="002D4D60" w:rsidP="005170F0">
      <w:pPr>
        <w:rPr>
          <w:rFonts w:asciiTheme="minorHAnsi" w:hAnsiTheme="minorHAnsi"/>
          <w:sz w:val="22"/>
          <w:szCs w:val="22"/>
          <w:lang w:val="en-US"/>
        </w:rPr>
      </w:pPr>
    </w:p>
    <w:p w:rsidR="008F5D2E" w:rsidRDefault="0018309E" w:rsidP="005170F0">
      <w:pPr>
        <w:rPr>
          <w:rFonts w:asciiTheme="minorHAnsi" w:hAnsiTheme="minorHAnsi"/>
          <w:sz w:val="22"/>
          <w:szCs w:val="22"/>
          <w:lang w:val="en-US"/>
        </w:rPr>
      </w:pPr>
      <w:r>
        <w:rPr>
          <w:rFonts w:asciiTheme="minorHAnsi" w:hAnsiTheme="minorHAnsi"/>
          <w:sz w:val="22"/>
          <w:szCs w:val="22"/>
          <w:lang w:val="en-US"/>
        </w:rPr>
        <w:t xml:space="preserve">Please submit your application to the </w:t>
      </w:r>
      <w:r w:rsidR="00F97A43">
        <w:rPr>
          <w:rFonts w:asciiTheme="minorHAnsi" w:hAnsiTheme="minorHAnsi"/>
          <w:sz w:val="22"/>
          <w:szCs w:val="22"/>
          <w:lang w:val="en-US"/>
        </w:rPr>
        <w:t xml:space="preserve">UVic law </w:t>
      </w:r>
      <w:r>
        <w:rPr>
          <w:rFonts w:asciiTheme="minorHAnsi" w:hAnsiTheme="minorHAnsi"/>
          <w:sz w:val="22"/>
          <w:szCs w:val="22"/>
          <w:lang w:val="en-US"/>
        </w:rPr>
        <w:t xml:space="preserve">co-op office </w:t>
      </w:r>
      <w:r w:rsidR="00BF2569">
        <w:rPr>
          <w:rFonts w:asciiTheme="minorHAnsi" w:hAnsiTheme="minorHAnsi"/>
          <w:sz w:val="22"/>
          <w:szCs w:val="22"/>
          <w:lang w:val="en-US"/>
        </w:rPr>
        <w:t xml:space="preserve">by </w:t>
      </w:r>
      <w:r w:rsidR="00BF2569" w:rsidRPr="00BF2569">
        <w:rPr>
          <w:rFonts w:asciiTheme="minorHAnsi" w:hAnsiTheme="minorHAnsi"/>
          <w:b/>
          <w:sz w:val="22"/>
          <w:szCs w:val="22"/>
          <w:lang w:val="en-US"/>
        </w:rPr>
        <w:t>Friday, January 25</w:t>
      </w:r>
      <w:r w:rsidR="00BF2569" w:rsidRPr="00BF2569">
        <w:rPr>
          <w:rFonts w:asciiTheme="minorHAnsi" w:hAnsiTheme="minorHAnsi"/>
          <w:b/>
          <w:sz w:val="22"/>
          <w:szCs w:val="22"/>
          <w:vertAlign w:val="superscript"/>
          <w:lang w:val="en-US"/>
        </w:rPr>
        <w:t>th</w:t>
      </w:r>
      <w:r w:rsidR="00BF2569" w:rsidRPr="00BF2569">
        <w:rPr>
          <w:rFonts w:asciiTheme="minorHAnsi" w:hAnsiTheme="minorHAnsi"/>
          <w:b/>
          <w:sz w:val="22"/>
          <w:szCs w:val="22"/>
          <w:lang w:val="en-US"/>
        </w:rPr>
        <w:t>, 2019</w:t>
      </w:r>
      <w:r w:rsidR="00BF2569">
        <w:rPr>
          <w:rFonts w:asciiTheme="minorHAnsi" w:hAnsiTheme="minorHAnsi"/>
          <w:sz w:val="22"/>
          <w:szCs w:val="22"/>
          <w:lang w:val="en-US"/>
        </w:rPr>
        <w:t xml:space="preserve">, </w:t>
      </w:r>
      <w:r w:rsidR="00F97A43">
        <w:rPr>
          <w:rFonts w:asciiTheme="minorHAnsi" w:hAnsiTheme="minorHAnsi"/>
          <w:sz w:val="22"/>
          <w:szCs w:val="22"/>
          <w:lang w:val="en-US"/>
        </w:rPr>
        <w:t xml:space="preserve">addressed </w:t>
      </w:r>
      <w:r>
        <w:rPr>
          <w:rFonts w:asciiTheme="minorHAnsi" w:hAnsiTheme="minorHAnsi"/>
          <w:sz w:val="22"/>
          <w:szCs w:val="22"/>
          <w:lang w:val="en-US"/>
        </w:rPr>
        <w:t>to the attention of</w:t>
      </w:r>
      <w:r w:rsidR="008F5D2E">
        <w:rPr>
          <w:rFonts w:asciiTheme="minorHAnsi" w:hAnsiTheme="minorHAnsi"/>
          <w:sz w:val="22"/>
          <w:szCs w:val="22"/>
          <w:lang w:val="en-US"/>
        </w:rPr>
        <w:t>:</w:t>
      </w:r>
    </w:p>
    <w:p w:rsidR="008F5D2E" w:rsidRDefault="008F5D2E" w:rsidP="005170F0">
      <w:pPr>
        <w:rPr>
          <w:rFonts w:asciiTheme="minorHAnsi" w:hAnsiTheme="minorHAnsi"/>
          <w:sz w:val="22"/>
          <w:szCs w:val="22"/>
          <w:lang w:val="en-US"/>
        </w:rPr>
      </w:pPr>
    </w:p>
    <w:p w:rsidR="008F5D2E" w:rsidRPr="00A73291" w:rsidRDefault="0018309E" w:rsidP="005170F0">
      <w:pPr>
        <w:rPr>
          <w:rFonts w:asciiTheme="minorHAnsi" w:hAnsiTheme="minorHAnsi"/>
          <w:b/>
          <w:sz w:val="22"/>
          <w:szCs w:val="22"/>
          <w:lang w:val="en-US"/>
        </w:rPr>
      </w:pPr>
      <w:r w:rsidRPr="00A73291">
        <w:rPr>
          <w:rFonts w:asciiTheme="minorHAnsi" w:hAnsiTheme="minorHAnsi"/>
          <w:b/>
          <w:sz w:val="22"/>
          <w:szCs w:val="22"/>
          <w:lang w:val="en-US"/>
        </w:rPr>
        <w:t xml:space="preserve">Kristy Foreman, Director of Student Recruitment &amp; Professional Development </w:t>
      </w:r>
    </w:p>
    <w:p w:rsidR="008F5D2E" w:rsidRPr="00A73291" w:rsidRDefault="008F5D2E" w:rsidP="005170F0">
      <w:pPr>
        <w:rPr>
          <w:rFonts w:asciiTheme="minorHAnsi" w:hAnsiTheme="minorHAnsi"/>
          <w:b/>
          <w:sz w:val="22"/>
          <w:szCs w:val="22"/>
          <w:lang w:val="en-US"/>
        </w:rPr>
      </w:pPr>
      <w:r w:rsidRPr="00A73291">
        <w:rPr>
          <w:rFonts w:asciiTheme="minorHAnsi" w:hAnsiTheme="minorHAnsi"/>
          <w:b/>
          <w:sz w:val="22"/>
          <w:szCs w:val="22"/>
          <w:lang w:val="en-US"/>
        </w:rPr>
        <w:t>Singleton Reynolds</w:t>
      </w:r>
    </w:p>
    <w:p w:rsidR="008F5D2E" w:rsidRPr="00A73291" w:rsidRDefault="00F97A43" w:rsidP="005170F0">
      <w:pPr>
        <w:rPr>
          <w:rFonts w:asciiTheme="minorHAnsi" w:hAnsiTheme="minorHAnsi"/>
          <w:b/>
          <w:sz w:val="22"/>
          <w:szCs w:val="22"/>
          <w:lang w:val="en-US"/>
        </w:rPr>
      </w:pPr>
      <w:r>
        <w:rPr>
          <w:rFonts w:asciiTheme="minorHAnsi" w:hAnsiTheme="minorHAnsi"/>
          <w:b/>
          <w:sz w:val="22"/>
          <w:szCs w:val="22"/>
          <w:lang w:val="en-US"/>
        </w:rPr>
        <w:t>925 W. Georgia Street</w:t>
      </w:r>
      <w:r w:rsidR="008F5D2E" w:rsidRPr="00A73291">
        <w:rPr>
          <w:rFonts w:asciiTheme="minorHAnsi" w:hAnsiTheme="minorHAnsi"/>
          <w:b/>
          <w:sz w:val="22"/>
          <w:szCs w:val="22"/>
          <w:lang w:val="en-US"/>
        </w:rPr>
        <w:t>, Suite 1200</w:t>
      </w:r>
    </w:p>
    <w:p w:rsidR="008F5D2E" w:rsidRDefault="008F5D2E" w:rsidP="005170F0">
      <w:pPr>
        <w:rPr>
          <w:rFonts w:asciiTheme="minorHAnsi" w:hAnsiTheme="minorHAnsi"/>
          <w:sz w:val="22"/>
          <w:szCs w:val="22"/>
          <w:lang w:val="en-US"/>
        </w:rPr>
      </w:pPr>
      <w:r w:rsidRPr="00A73291">
        <w:rPr>
          <w:rFonts w:asciiTheme="minorHAnsi" w:hAnsiTheme="minorHAnsi"/>
          <w:b/>
          <w:sz w:val="22"/>
          <w:szCs w:val="22"/>
          <w:lang w:val="en-US"/>
        </w:rPr>
        <w:t>Vancouver, BC  V6C 3L2</w:t>
      </w:r>
    </w:p>
    <w:p w:rsidR="008F5D2E" w:rsidRDefault="008F5D2E" w:rsidP="005170F0">
      <w:pPr>
        <w:rPr>
          <w:rFonts w:asciiTheme="minorHAnsi" w:hAnsiTheme="minorHAnsi"/>
          <w:sz w:val="22"/>
          <w:szCs w:val="22"/>
          <w:lang w:val="en-US"/>
        </w:rPr>
      </w:pPr>
    </w:p>
    <w:p w:rsidR="005170F0" w:rsidRPr="005170F0" w:rsidRDefault="008F5D2E" w:rsidP="005170F0">
      <w:pPr>
        <w:rPr>
          <w:rFonts w:asciiTheme="minorHAnsi" w:hAnsiTheme="minorHAnsi"/>
          <w:sz w:val="22"/>
          <w:szCs w:val="22"/>
          <w:lang w:val="en-US"/>
        </w:rPr>
      </w:pPr>
      <w:r>
        <w:rPr>
          <w:rFonts w:asciiTheme="minorHAnsi" w:hAnsiTheme="minorHAnsi"/>
          <w:sz w:val="22"/>
          <w:szCs w:val="22"/>
          <w:lang w:val="en-US"/>
        </w:rPr>
        <w:t>Please</w:t>
      </w:r>
      <w:r w:rsidR="005170F0" w:rsidRPr="005170F0">
        <w:rPr>
          <w:rFonts w:asciiTheme="minorHAnsi" w:hAnsiTheme="minorHAnsi"/>
          <w:sz w:val="22"/>
          <w:szCs w:val="22"/>
          <w:lang w:val="en-US"/>
        </w:rPr>
        <w:t xml:space="preserve"> include the following </w:t>
      </w:r>
      <w:r w:rsidR="00F97A43">
        <w:rPr>
          <w:rFonts w:asciiTheme="minorHAnsi" w:hAnsiTheme="minorHAnsi"/>
          <w:sz w:val="22"/>
          <w:szCs w:val="22"/>
          <w:lang w:val="en-US"/>
        </w:rPr>
        <w:t xml:space="preserve">documents </w:t>
      </w:r>
      <w:r w:rsidR="005170F0" w:rsidRPr="005170F0">
        <w:rPr>
          <w:rFonts w:asciiTheme="minorHAnsi" w:hAnsiTheme="minorHAnsi"/>
          <w:sz w:val="22"/>
          <w:szCs w:val="22"/>
          <w:lang w:val="en-US"/>
        </w:rPr>
        <w:t>combined into one PDF attachment:</w:t>
      </w:r>
    </w:p>
    <w:p w:rsidR="005170F0" w:rsidRPr="005170F0" w:rsidRDefault="005170F0" w:rsidP="005170F0">
      <w:pPr>
        <w:pStyle w:val="ListParagraph"/>
        <w:numPr>
          <w:ilvl w:val="0"/>
          <w:numId w:val="43"/>
        </w:numPr>
        <w:rPr>
          <w:rFonts w:asciiTheme="minorHAnsi" w:hAnsiTheme="minorHAnsi" w:cs="Arial"/>
          <w:sz w:val="22"/>
          <w:szCs w:val="22"/>
          <w:lang w:val="en-US"/>
        </w:rPr>
      </w:pPr>
      <w:r w:rsidRPr="005170F0">
        <w:rPr>
          <w:rFonts w:asciiTheme="minorHAnsi" w:hAnsiTheme="minorHAnsi" w:cs="Arial"/>
          <w:sz w:val="22"/>
          <w:szCs w:val="22"/>
          <w:lang w:val="en-US"/>
        </w:rPr>
        <w:t xml:space="preserve">Cover letter </w:t>
      </w:r>
    </w:p>
    <w:p w:rsidR="005170F0" w:rsidRPr="005170F0" w:rsidRDefault="005170F0" w:rsidP="005170F0">
      <w:pPr>
        <w:pStyle w:val="ListParagraph"/>
        <w:numPr>
          <w:ilvl w:val="0"/>
          <w:numId w:val="43"/>
        </w:numPr>
        <w:rPr>
          <w:rFonts w:asciiTheme="minorHAnsi" w:hAnsiTheme="minorHAnsi" w:cs="Arial"/>
          <w:sz w:val="22"/>
          <w:szCs w:val="22"/>
          <w:lang w:val="en-US"/>
        </w:rPr>
      </w:pPr>
      <w:r w:rsidRPr="005170F0">
        <w:rPr>
          <w:rFonts w:asciiTheme="minorHAnsi" w:hAnsiTheme="minorHAnsi" w:cs="Arial"/>
          <w:sz w:val="22"/>
          <w:szCs w:val="22"/>
          <w:lang w:val="en-US"/>
        </w:rPr>
        <w:t xml:space="preserve">Resume </w:t>
      </w:r>
    </w:p>
    <w:p w:rsidR="005170F0" w:rsidRDefault="005170F0" w:rsidP="005170F0">
      <w:pPr>
        <w:pStyle w:val="ListParagraph"/>
        <w:numPr>
          <w:ilvl w:val="0"/>
          <w:numId w:val="43"/>
        </w:numPr>
        <w:rPr>
          <w:rFonts w:asciiTheme="minorHAnsi" w:hAnsiTheme="minorHAnsi" w:cs="Arial"/>
          <w:sz w:val="22"/>
          <w:szCs w:val="22"/>
          <w:lang w:val="en-US"/>
        </w:rPr>
      </w:pPr>
      <w:r w:rsidRPr="005170F0">
        <w:rPr>
          <w:rFonts w:asciiTheme="minorHAnsi" w:hAnsiTheme="minorHAnsi" w:cs="Arial"/>
          <w:sz w:val="22"/>
          <w:szCs w:val="22"/>
          <w:lang w:val="en-US"/>
        </w:rPr>
        <w:t>Law and post-secondary transcripts (unofficial)</w:t>
      </w:r>
    </w:p>
    <w:p w:rsidR="0018309E" w:rsidRPr="005170F0" w:rsidRDefault="0018309E" w:rsidP="005170F0">
      <w:pPr>
        <w:pStyle w:val="ListParagraph"/>
        <w:numPr>
          <w:ilvl w:val="0"/>
          <w:numId w:val="43"/>
        </w:numPr>
        <w:rPr>
          <w:rFonts w:asciiTheme="minorHAnsi" w:hAnsiTheme="minorHAnsi" w:cs="Arial"/>
          <w:sz w:val="22"/>
          <w:szCs w:val="22"/>
          <w:lang w:val="en-US"/>
        </w:rPr>
      </w:pPr>
      <w:r>
        <w:rPr>
          <w:rFonts w:asciiTheme="minorHAnsi" w:hAnsiTheme="minorHAnsi" w:cs="Arial"/>
          <w:sz w:val="22"/>
          <w:szCs w:val="22"/>
          <w:lang w:val="en-US"/>
        </w:rPr>
        <w:t>Mid-term grades</w:t>
      </w:r>
    </w:p>
    <w:p w:rsidR="005170F0" w:rsidRDefault="005170F0" w:rsidP="005170F0">
      <w:pPr>
        <w:rPr>
          <w:rFonts w:asciiTheme="minorHAnsi" w:hAnsiTheme="minorHAnsi"/>
          <w:sz w:val="22"/>
          <w:szCs w:val="22"/>
          <w:lang w:val="en-US"/>
        </w:rPr>
      </w:pPr>
    </w:p>
    <w:p w:rsidR="00BF2569" w:rsidRPr="00BF2569" w:rsidRDefault="00BF2569" w:rsidP="005170F0">
      <w:pPr>
        <w:rPr>
          <w:rFonts w:asciiTheme="minorHAnsi" w:hAnsiTheme="minorHAnsi"/>
          <w:b/>
          <w:sz w:val="22"/>
          <w:szCs w:val="22"/>
          <w:lang w:val="en-US"/>
        </w:rPr>
      </w:pPr>
      <w:r w:rsidRPr="00BF2569">
        <w:rPr>
          <w:rFonts w:asciiTheme="minorHAnsi" w:hAnsiTheme="minorHAnsi"/>
          <w:b/>
          <w:sz w:val="22"/>
          <w:szCs w:val="22"/>
          <w:lang w:val="en-US"/>
        </w:rPr>
        <w:t>I</w:t>
      </w:r>
      <w:r w:rsidR="00A73291">
        <w:rPr>
          <w:rFonts w:asciiTheme="minorHAnsi" w:hAnsiTheme="minorHAnsi"/>
          <w:b/>
          <w:sz w:val="22"/>
          <w:szCs w:val="22"/>
          <w:lang w:val="en-US"/>
        </w:rPr>
        <w:t xml:space="preserve">nterviews will take place at the </w:t>
      </w:r>
      <w:r w:rsidR="00A73291" w:rsidRPr="00A73291">
        <w:rPr>
          <w:rFonts w:asciiTheme="minorHAnsi" w:hAnsiTheme="minorHAnsi"/>
          <w:b/>
          <w:i/>
          <w:sz w:val="22"/>
          <w:szCs w:val="22"/>
          <w:lang w:val="en-US"/>
        </w:rPr>
        <w:t>University of Victoria Faculty of Law</w:t>
      </w:r>
      <w:r w:rsidRPr="00BF2569">
        <w:rPr>
          <w:rFonts w:asciiTheme="minorHAnsi" w:hAnsiTheme="minorHAnsi"/>
          <w:b/>
          <w:sz w:val="22"/>
          <w:szCs w:val="22"/>
          <w:lang w:val="en-US"/>
        </w:rPr>
        <w:t xml:space="preserve"> on </w:t>
      </w:r>
      <w:r w:rsidRPr="00F97A43">
        <w:rPr>
          <w:rFonts w:asciiTheme="minorHAnsi" w:hAnsiTheme="minorHAnsi"/>
          <w:b/>
          <w:sz w:val="22"/>
          <w:szCs w:val="22"/>
          <w:u w:val="single"/>
          <w:lang w:val="en-US"/>
        </w:rPr>
        <w:t>Tuesday, February 5</w:t>
      </w:r>
      <w:r w:rsidR="00A73291" w:rsidRPr="00F97A43">
        <w:rPr>
          <w:rFonts w:asciiTheme="minorHAnsi" w:hAnsiTheme="minorHAnsi"/>
          <w:b/>
          <w:sz w:val="22"/>
          <w:szCs w:val="22"/>
          <w:u w:val="single"/>
          <w:vertAlign w:val="superscript"/>
          <w:lang w:val="en-US"/>
        </w:rPr>
        <w:t>th</w:t>
      </w:r>
      <w:r w:rsidRPr="00F97A43">
        <w:rPr>
          <w:rFonts w:asciiTheme="minorHAnsi" w:hAnsiTheme="minorHAnsi"/>
          <w:b/>
          <w:sz w:val="22"/>
          <w:szCs w:val="22"/>
          <w:u w:val="single"/>
          <w:lang w:val="en-US"/>
        </w:rPr>
        <w:t>, 2019</w:t>
      </w:r>
      <w:r w:rsidRPr="00BF2569">
        <w:rPr>
          <w:rFonts w:asciiTheme="minorHAnsi" w:hAnsiTheme="minorHAnsi"/>
          <w:b/>
          <w:sz w:val="22"/>
          <w:szCs w:val="22"/>
          <w:lang w:val="en-US"/>
        </w:rPr>
        <w:t>.</w:t>
      </w:r>
    </w:p>
    <w:p w:rsidR="001C5BF5" w:rsidRPr="00AE2B94" w:rsidRDefault="001C5BF5" w:rsidP="0041634C">
      <w:pPr>
        <w:pStyle w:val="BodyText"/>
      </w:pPr>
      <w:r w:rsidRPr="00262C6E">
        <w:rPr>
          <w:rFonts w:asciiTheme="minorHAnsi" w:hAnsiTheme="minorHAnsi"/>
          <w:sz w:val="22"/>
          <w:szCs w:val="22"/>
        </w:rPr>
        <w:t>For more information</w:t>
      </w:r>
      <w:r w:rsidR="001A7EE1">
        <w:rPr>
          <w:rFonts w:asciiTheme="minorHAnsi" w:hAnsiTheme="minorHAnsi"/>
          <w:sz w:val="22"/>
          <w:szCs w:val="22"/>
        </w:rPr>
        <w:t xml:space="preserve"> </w:t>
      </w:r>
      <w:r w:rsidR="00A73291">
        <w:rPr>
          <w:rFonts w:asciiTheme="minorHAnsi" w:hAnsiTheme="minorHAnsi"/>
          <w:sz w:val="22"/>
          <w:szCs w:val="22"/>
        </w:rPr>
        <w:t>about</w:t>
      </w:r>
      <w:r w:rsidR="001A7EE1">
        <w:rPr>
          <w:rFonts w:asciiTheme="minorHAnsi" w:hAnsiTheme="minorHAnsi"/>
          <w:sz w:val="22"/>
          <w:szCs w:val="22"/>
        </w:rPr>
        <w:t xml:space="preserve"> </w:t>
      </w:r>
      <w:r w:rsidR="00BF2569">
        <w:rPr>
          <w:rFonts w:asciiTheme="minorHAnsi" w:hAnsiTheme="minorHAnsi"/>
          <w:sz w:val="22"/>
          <w:szCs w:val="22"/>
        </w:rPr>
        <w:t xml:space="preserve">our team and </w:t>
      </w:r>
      <w:r w:rsidR="001A7EE1">
        <w:rPr>
          <w:rFonts w:asciiTheme="minorHAnsi" w:hAnsiTheme="minorHAnsi"/>
          <w:sz w:val="22"/>
          <w:szCs w:val="22"/>
        </w:rPr>
        <w:t xml:space="preserve">the Singleton </w:t>
      </w:r>
      <w:r w:rsidR="00BF2569">
        <w:rPr>
          <w:rFonts w:asciiTheme="minorHAnsi" w:hAnsiTheme="minorHAnsi"/>
          <w:sz w:val="22"/>
          <w:szCs w:val="22"/>
        </w:rPr>
        <w:t xml:space="preserve">Reynolds </w:t>
      </w:r>
      <w:r w:rsidR="001A7EE1">
        <w:rPr>
          <w:rFonts w:asciiTheme="minorHAnsi" w:hAnsiTheme="minorHAnsi"/>
          <w:sz w:val="22"/>
          <w:szCs w:val="22"/>
        </w:rPr>
        <w:t>student experience</w:t>
      </w:r>
      <w:r w:rsidRPr="00262C6E">
        <w:rPr>
          <w:rFonts w:asciiTheme="minorHAnsi" w:hAnsiTheme="minorHAnsi"/>
          <w:sz w:val="22"/>
          <w:szCs w:val="22"/>
        </w:rPr>
        <w:t xml:space="preserve">, please visit our website: </w:t>
      </w:r>
      <w:hyperlink r:id="rId8" w:history="1">
        <w:r w:rsidR="00BF2569">
          <w:rPr>
            <w:rStyle w:val="Hyperlink"/>
            <w:rFonts w:asciiTheme="minorHAnsi" w:hAnsiTheme="minorHAnsi"/>
            <w:sz w:val="22"/>
            <w:szCs w:val="22"/>
          </w:rPr>
          <w:t>www.singleton.com</w:t>
        </w:r>
      </w:hyperlink>
      <w:r w:rsidRPr="00262C6E">
        <w:rPr>
          <w:rFonts w:asciiTheme="minorHAnsi" w:hAnsiTheme="minorHAnsi"/>
          <w:sz w:val="22"/>
          <w:szCs w:val="22"/>
        </w:rPr>
        <w:br/>
      </w:r>
    </w:p>
    <w:p w:rsidR="00534D0D" w:rsidRPr="001C5BF5" w:rsidRDefault="00534D0D" w:rsidP="001C5BF5"/>
    <w:sectPr w:rsidR="00534D0D" w:rsidRPr="001C5BF5" w:rsidSect="003E3028">
      <w:headerReference w:type="default" r:id="rId9"/>
      <w:headerReference w:type="first" r:id="rId10"/>
      <w:footerReference w:type="first" r:id="rId11"/>
      <w:pgSz w:w="12240" w:h="15840" w:code="1"/>
      <w:pgMar w:top="1440" w:right="1440" w:bottom="1008" w:left="1440" w:header="720" w:footer="44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95" w:rsidRDefault="00D80B95" w:rsidP="007C37A2">
      <w:r>
        <w:separator/>
      </w:r>
    </w:p>
  </w:endnote>
  <w:endnote w:type="continuationSeparator" w:id="0">
    <w:p w:rsidR="00D80B95" w:rsidRDefault="00D80B95" w:rsidP="007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8E" w:rsidRDefault="00326C8E" w:rsidP="000F2130">
    <w:pPr>
      <w:pStyle w:val="Footer"/>
    </w:pPr>
  </w:p>
  <w:p w:rsidR="00516B89" w:rsidRPr="003E08E7" w:rsidRDefault="00516B89" w:rsidP="003E08E7">
    <w:pPr>
      <w:rPr>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95" w:rsidRDefault="00D80B95" w:rsidP="007C37A2">
      <w:r>
        <w:separator/>
      </w:r>
    </w:p>
  </w:footnote>
  <w:footnote w:type="continuationSeparator" w:id="0">
    <w:p w:rsidR="00D80B95" w:rsidRDefault="00D80B95" w:rsidP="007C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A6" w:rsidRDefault="00E02BA6" w:rsidP="007C37A2">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C7BC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F5" w:rsidRDefault="00415DBA" w:rsidP="00415DBA">
    <w:pPr>
      <w:pStyle w:val="BodyText"/>
      <w:rPr>
        <w:b/>
      </w:rPr>
    </w:pPr>
    <w:r w:rsidRPr="00415DBA">
      <w:rPr>
        <w:b/>
        <w:noProof/>
        <w:lang w:val="en-US"/>
      </w:rPr>
      <w:drawing>
        <wp:anchor distT="0" distB="0" distL="114300" distR="114300" simplePos="0" relativeHeight="251659264" behindDoc="0" locked="0" layoutInCell="1" allowOverlap="1" wp14:anchorId="1791B883" wp14:editId="4C6044AB">
          <wp:simplePos x="0" y="0"/>
          <wp:positionH relativeFrom="column">
            <wp:posOffset>-483235</wp:posOffset>
          </wp:positionH>
          <wp:positionV relativeFrom="paragraph">
            <wp:posOffset>-124199</wp:posOffset>
          </wp:positionV>
          <wp:extent cx="1868805"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tonReynold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736600"/>
                  </a:xfrm>
                  <a:prstGeom prst="rect">
                    <a:avLst/>
                  </a:prstGeom>
                </pic:spPr>
              </pic:pic>
            </a:graphicData>
          </a:graphic>
          <wp14:sizeRelH relativeFrom="page">
            <wp14:pctWidth>0</wp14:pctWidth>
          </wp14:sizeRelH>
          <wp14:sizeRelV relativeFrom="page">
            <wp14:pctHeight>0</wp14:pctHeight>
          </wp14:sizeRelV>
        </wp:anchor>
      </w:drawing>
    </w:r>
  </w:p>
  <w:p w:rsidR="00EB52FD" w:rsidRPr="00F97A43" w:rsidRDefault="0008014B" w:rsidP="000873A7">
    <w:pPr>
      <w:pStyle w:val="BodyText"/>
      <w:jc w:val="center"/>
      <w:rPr>
        <w:b/>
        <w:sz w:val="24"/>
        <w:szCs w:val="24"/>
      </w:rPr>
    </w:pPr>
    <w:r w:rsidRPr="00F97A43">
      <w:rPr>
        <w:b/>
        <w:sz w:val="24"/>
        <w:szCs w:val="24"/>
      </w:rPr>
      <w:t xml:space="preserve">SINGLETON </w:t>
    </w:r>
    <w:r w:rsidR="00733E6D" w:rsidRPr="00F97A43">
      <w:rPr>
        <w:b/>
        <w:sz w:val="24"/>
        <w:szCs w:val="24"/>
      </w:rPr>
      <w:t>REYNOLDS</w:t>
    </w:r>
    <w:r w:rsidR="00DA591F" w:rsidRPr="00F97A43">
      <w:rPr>
        <w:b/>
        <w:sz w:val="24"/>
        <w:szCs w:val="24"/>
      </w:rPr>
      <w:br/>
    </w:r>
    <w:r w:rsidR="005170F0" w:rsidRPr="00F97A43">
      <w:rPr>
        <w:b/>
      </w:rPr>
      <w:t>VANCOUVER</w:t>
    </w:r>
    <w:r w:rsidR="00DA591F" w:rsidRPr="00F97A43">
      <w:rPr>
        <w:b/>
      </w:rPr>
      <w:t xml:space="preserve"> OFFICE</w:t>
    </w:r>
  </w:p>
  <w:p w:rsidR="000873A7" w:rsidRPr="00F97A43" w:rsidRDefault="000873A7" w:rsidP="00EB52FD">
    <w:pPr>
      <w:pStyle w:val="BodyText"/>
      <w:spacing w:before="120"/>
      <w:jc w:val="center"/>
      <w:rPr>
        <w:b/>
        <w:sz w:val="24"/>
        <w:szCs w:val="24"/>
      </w:rPr>
    </w:pPr>
    <w:r w:rsidRPr="00F97A43">
      <w:rPr>
        <w:b/>
        <w:sz w:val="24"/>
        <w:szCs w:val="24"/>
      </w:rPr>
      <w:t>Job Posting</w:t>
    </w:r>
    <w:r w:rsidR="00EB52FD" w:rsidRPr="00F97A43">
      <w:rPr>
        <w:b/>
        <w:sz w:val="24"/>
        <w:szCs w:val="24"/>
      </w:rPr>
      <w:t xml:space="preserve"> for</w:t>
    </w:r>
    <w:r w:rsidRPr="00F97A43">
      <w:rPr>
        <w:b/>
        <w:sz w:val="24"/>
        <w:szCs w:val="24"/>
      </w:rPr>
      <w:t xml:space="preserve"> 201</w:t>
    </w:r>
    <w:r w:rsidR="005170F0" w:rsidRPr="00F97A43">
      <w:rPr>
        <w:b/>
        <w:sz w:val="24"/>
        <w:szCs w:val="24"/>
      </w:rPr>
      <w:t>9</w:t>
    </w:r>
    <w:r w:rsidR="00B86AC0" w:rsidRPr="00F97A43">
      <w:rPr>
        <w:b/>
        <w:sz w:val="24"/>
        <w:szCs w:val="24"/>
      </w:rPr>
      <w:t xml:space="preserve"> Summer</w:t>
    </w:r>
    <w:r w:rsidR="00733E6D" w:rsidRPr="00F97A43">
      <w:rPr>
        <w:b/>
        <w:sz w:val="24"/>
        <w:szCs w:val="24"/>
      </w:rPr>
      <w:t xml:space="preserve"> </w:t>
    </w:r>
    <w:r w:rsidR="003E3028" w:rsidRPr="00F97A43">
      <w:rPr>
        <w:b/>
        <w:sz w:val="24"/>
        <w:szCs w:val="24"/>
      </w:rPr>
      <w:t>Co-op</w:t>
    </w:r>
    <w:r w:rsidR="004C38E0" w:rsidRPr="00F97A43">
      <w:rPr>
        <w:b/>
        <w:sz w:val="24"/>
        <w:szCs w:val="24"/>
      </w:rPr>
      <w:t xml:space="preserve"> </w:t>
    </w:r>
    <w:r w:rsidR="00733E6D" w:rsidRPr="00F97A43">
      <w:rPr>
        <w:b/>
        <w:sz w:val="24"/>
        <w:szCs w:val="24"/>
      </w:rPr>
      <w:t>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9203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23A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36AB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049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3005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874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9CE9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FAAA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64C248"/>
    <w:lvl w:ilvl="0">
      <w:start w:val="1"/>
      <w:numFmt w:val="decimal"/>
      <w:pStyle w:val="ListNumber"/>
      <w:lvlText w:val="%1."/>
      <w:lvlJc w:val="left"/>
      <w:pPr>
        <w:tabs>
          <w:tab w:val="num" w:pos="360"/>
        </w:tabs>
        <w:ind w:left="360" w:hanging="360"/>
      </w:pPr>
    </w:lvl>
  </w:abstractNum>
  <w:abstractNum w:abstractNumId="9">
    <w:nsid w:val="FFFFFF89"/>
    <w:multiLevelType w:val="singleLevel"/>
    <w:tmpl w:val="BAC80E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661C4A"/>
    <w:multiLevelType w:val="multilevel"/>
    <w:tmpl w:val="3446D0B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9224CA"/>
    <w:multiLevelType w:val="multilevel"/>
    <w:tmpl w:val="5E7AF0F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4">
    <w:nsid w:val="4729400E"/>
    <w:multiLevelType w:val="hybridMultilevel"/>
    <w:tmpl w:val="5776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32D35"/>
    <w:multiLevelType w:val="hybridMultilevel"/>
    <w:tmpl w:val="F44A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1544B"/>
    <w:multiLevelType w:val="multilevel"/>
    <w:tmpl w:val="017C6590"/>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Letter"/>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17">
    <w:nsid w:val="682477BB"/>
    <w:multiLevelType w:val="hybridMultilevel"/>
    <w:tmpl w:val="36305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8144F9"/>
    <w:multiLevelType w:val="multilevel"/>
    <w:tmpl w:val="BD482482"/>
    <w:lvl w:ilvl="0">
      <w:start w:val="1"/>
      <w:numFmt w:val="upperRoman"/>
      <w:lvlRestart w:val="0"/>
      <w:lvlText w:val="%1."/>
      <w:lvlJc w:val="left"/>
      <w:pPr>
        <w:tabs>
          <w:tab w:val="num" w:pos="720"/>
        </w:tabs>
        <w:ind w:left="720" w:hanging="720"/>
      </w:pPr>
      <w:rPr>
        <w:rFonts w:ascii="Times New Roman" w:hAnsi="Times New Roman" w:cs="Times New Roman" w:hint="default"/>
        <w:b w:val="0"/>
        <w:i w:val="0"/>
        <w:u w:val="none"/>
      </w:rPr>
    </w:lvl>
    <w:lvl w:ilvl="1">
      <w:start w:val="1"/>
      <w:numFmt w:val="upperLetter"/>
      <w:lvlText w:val="%2."/>
      <w:lvlJc w:val="left"/>
      <w:pPr>
        <w:tabs>
          <w:tab w:val="num" w:pos="1440"/>
        </w:tabs>
        <w:ind w:left="1440" w:hanging="720"/>
      </w:pPr>
      <w:rPr>
        <w:rFonts w:ascii="Times New Roman" w:hAnsi="Times New Roman" w:cs="Times New Roman" w:hint="default"/>
        <w:b w:val="0"/>
        <w:i w:val="0"/>
        <w:u w:val="none"/>
      </w:rPr>
    </w:lvl>
    <w:lvl w:ilvl="2">
      <w:start w:val="1"/>
      <w:numFmt w:val="decimal"/>
      <w:lvlText w:val="%3"/>
      <w:lvlJc w:val="left"/>
      <w:pPr>
        <w:tabs>
          <w:tab w:val="num" w:pos="2160"/>
        </w:tabs>
        <w:ind w:left="2160" w:hanging="720"/>
      </w:pPr>
      <w:rPr>
        <w:rFonts w:ascii="Times New Roman" w:hAnsi="Times New Roman" w:cs="Times New Roman" w:hint="default"/>
        <w:b w:val="0"/>
        <w:i w:val="0"/>
        <w:u w:val="none"/>
      </w:rPr>
    </w:lvl>
    <w:lvl w:ilvl="3">
      <w:start w:val="1"/>
      <w:numFmt w:val="lowerLetter"/>
      <w:lvlText w:val="(%4)"/>
      <w:lvlJc w:val="left"/>
      <w:pPr>
        <w:tabs>
          <w:tab w:val="num" w:pos="2880"/>
        </w:tabs>
        <w:ind w:left="2880" w:hanging="720"/>
      </w:pPr>
      <w:rPr>
        <w:rFonts w:ascii="Times New Roman" w:hAnsi="Times New Roman" w:cs="Times New Roman" w:hint="default"/>
        <w:b w:val="0"/>
        <w:i w:val="0"/>
        <w:u w:val="none"/>
      </w:rPr>
    </w:lvl>
    <w:lvl w:ilvl="4">
      <w:start w:val="1"/>
      <w:numFmt w:val="lowerRoman"/>
      <w:lvlRestart w:val="3"/>
      <w:lvlText w:val="(%5)"/>
      <w:lvlJc w:val="left"/>
      <w:pPr>
        <w:tabs>
          <w:tab w:val="num" w:pos="3600"/>
        </w:tabs>
        <w:ind w:left="3600" w:hanging="720"/>
      </w:pPr>
      <w:rPr>
        <w:rFonts w:ascii="Times New Roman" w:hAnsi="Times New Roman" w:cs="Times New Roman" w:hint="default"/>
        <w:b w:val="0"/>
        <w:i w:val="0"/>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quot;%9&quot;"/>
      <w:lvlJc w:val="left"/>
      <w:pPr>
        <w:ind w:left="0" w:firstLine="0"/>
      </w:pPr>
      <w:rPr>
        <w:rFonts w:hint="default"/>
        <w:u w:val="none"/>
      </w:rPr>
    </w:lvl>
  </w:abstractNum>
  <w:abstractNum w:abstractNumId="19">
    <w:nsid w:val="6C4436AB"/>
    <w:multiLevelType w:val="multilevel"/>
    <w:tmpl w:val="F59CE85E"/>
    <w:lvl w:ilvl="0">
      <w:start w:val="1"/>
      <w:numFmt w:val="decimal"/>
      <w:lvlRestart w:val="0"/>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0">
    <w:nsid w:val="6DB17AAC"/>
    <w:multiLevelType w:val="multilevel"/>
    <w:tmpl w:val="9A7AC794"/>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1">
    <w:nsid w:val="7A415CF9"/>
    <w:multiLevelType w:val="multilevel"/>
    <w:tmpl w:val="D0D2BAE8"/>
    <w:lvl w:ilvl="0">
      <w:start w:val="1"/>
      <w:numFmt w:val="upperLetter"/>
      <w:pStyle w:val="Recital1"/>
      <w:lvlText w:val="%1."/>
      <w:lvlJc w:val="left"/>
      <w:pPr>
        <w:tabs>
          <w:tab w:val="num" w:pos="0"/>
        </w:tabs>
        <w:ind w:left="0" w:firstLine="0"/>
      </w:pPr>
      <w:rPr>
        <w:rFonts w:hint="default"/>
        <w:u w:val="none"/>
      </w:rPr>
    </w:lvl>
    <w:lvl w:ilvl="1">
      <w:start w:val="1"/>
      <w:numFmt w:val="decimal"/>
      <w:pStyle w:val="Recital2"/>
      <w:lvlText w:val="%2."/>
      <w:lvlJc w:val="left"/>
      <w:pPr>
        <w:tabs>
          <w:tab w:val="num" w:pos="1440"/>
        </w:tabs>
        <w:ind w:left="1440" w:hanging="720"/>
      </w:pPr>
      <w:rPr>
        <w:rFonts w:hint="default"/>
        <w:u w:val="none"/>
      </w:rPr>
    </w:lvl>
    <w:lvl w:ilvl="2">
      <w:start w:val="1"/>
      <w:numFmt w:val="lowerLetter"/>
      <w:pStyle w:val="Recital3"/>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2">
    <w:nsid w:val="7F7A2E03"/>
    <w:multiLevelType w:val="multilevel"/>
    <w:tmpl w:val="7DE09F9E"/>
    <w:lvl w:ilvl="0">
      <w:start w:val="1"/>
      <w:numFmt w:val="decimal"/>
      <w:pStyle w:val="TableofAuthorities"/>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num w:numId="1">
    <w:abstractNumId w:val="10"/>
  </w:num>
  <w:num w:numId="2">
    <w:abstractNumId w:val="12"/>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8"/>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1"/>
  </w:num>
  <w:num w:numId="33">
    <w:abstractNumId w:val="11"/>
  </w:num>
  <w:num w:numId="34">
    <w:abstractNumId w:val="11"/>
  </w:num>
  <w:num w:numId="35">
    <w:abstractNumId w:val="22"/>
  </w:num>
  <w:num w:numId="36">
    <w:abstractNumId w:val="21"/>
  </w:num>
  <w:num w:numId="37">
    <w:abstractNumId w:val="20"/>
  </w:num>
  <w:num w:numId="38">
    <w:abstractNumId w:val="16"/>
  </w:num>
  <w:num w:numId="39">
    <w:abstractNumId w:val="13"/>
  </w:num>
  <w:num w:numId="40">
    <w:abstractNumId w:val="18"/>
  </w:num>
  <w:num w:numId="41">
    <w:abstractNumId w:val="15"/>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95"/>
    <w:rsid w:val="00004A14"/>
    <w:rsid w:val="0006035F"/>
    <w:rsid w:val="0008014B"/>
    <w:rsid w:val="000873A7"/>
    <w:rsid w:val="00091015"/>
    <w:rsid w:val="000B6625"/>
    <w:rsid w:val="000C7BCB"/>
    <w:rsid w:val="000D5DF3"/>
    <w:rsid w:val="000E52EF"/>
    <w:rsid w:val="000E7242"/>
    <w:rsid w:val="000F2130"/>
    <w:rsid w:val="001010A9"/>
    <w:rsid w:val="00112025"/>
    <w:rsid w:val="00131C1F"/>
    <w:rsid w:val="0014346B"/>
    <w:rsid w:val="00174AB6"/>
    <w:rsid w:val="00180B13"/>
    <w:rsid w:val="0018309E"/>
    <w:rsid w:val="001A1593"/>
    <w:rsid w:val="001A1946"/>
    <w:rsid w:val="001A7EE1"/>
    <w:rsid w:val="001C5BF5"/>
    <w:rsid w:val="001D0D1E"/>
    <w:rsid w:val="001D75F8"/>
    <w:rsid w:val="001E406A"/>
    <w:rsid w:val="001E5798"/>
    <w:rsid w:val="00212963"/>
    <w:rsid w:val="00284F33"/>
    <w:rsid w:val="00292A04"/>
    <w:rsid w:val="002A0696"/>
    <w:rsid w:val="002A6174"/>
    <w:rsid w:val="002B278F"/>
    <w:rsid w:val="002B39FC"/>
    <w:rsid w:val="002D4D60"/>
    <w:rsid w:val="002E4847"/>
    <w:rsid w:val="002E73B2"/>
    <w:rsid w:val="002F00F3"/>
    <w:rsid w:val="00301AEB"/>
    <w:rsid w:val="00305D2D"/>
    <w:rsid w:val="00310DC6"/>
    <w:rsid w:val="00312CDD"/>
    <w:rsid w:val="00326C8E"/>
    <w:rsid w:val="00332EA2"/>
    <w:rsid w:val="00336F45"/>
    <w:rsid w:val="003625C5"/>
    <w:rsid w:val="003817C4"/>
    <w:rsid w:val="00384597"/>
    <w:rsid w:val="00392B2B"/>
    <w:rsid w:val="003A0311"/>
    <w:rsid w:val="003C6B04"/>
    <w:rsid w:val="003D17ED"/>
    <w:rsid w:val="003D4C21"/>
    <w:rsid w:val="003E08E7"/>
    <w:rsid w:val="003E3028"/>
    <w:rsid w:val="003F6E7B"/>
    <w:rsid w:val="003F7C4E"/>
    <w:rsid w:val="004075CB"/>
    <w:rsid w:val="00413983"/>
    <w:rsid w:val="00415DBA"/>
    <w:rsid w:val="0041634C"/>
    <w:rsid w:val="00421077"/>
    <w:rsid w:val="004341BC"/>
    <w:rsid w:val="00442CFE"/>
    <w:rsid w:val="00453FAB"/>
    <w:rsid w:val="004760B6"/>
    <w:rsid w:val="004922BD"/>
    <w:rsid w:val="004C1DBC"/>
    <w:rsid w:val="004C38E0"/>
    <w:rsid w:val="004C7DB1"/>
    <w:rsid w:val="004D28BC"/>
    <w:rsid w:val="004D5086"/>
    <w:rsid w:val="004D732E"/>
    <w:rsid w:val="004E790D"/>
    <w:rsid w:val="005023E6"/>
    <w:rsid w:val="00506B71"/>
    <w:rsid w:val="00507562"/>
    <w:rsid w:val="0051578F"/>
    <w:rsid w:val="00516B89"/>
    <w:rsid w:val="005170F0"/>
    <w:rsid w:val="00523A35"/>
    <w:rsid w:val="00526DCB"/>
    <w:rsid w:val="00534C16"/>
    <w:rsid w:val="00534D0D"/>
    <w:rsid w:val="0053673E"/>
    <w:rsid w:val="00566F05"/>
    <w:rsid w:val="0059315F"/>
    <w:rsid w:val="005C023A"/>
    <w:rsid w:val="005C637A"/>
    <w:rsid w:val="005E7600"/>
    <w:rsid w:val="005F00F1"/>
    <w:rsid w:val="005F2542"/>
    <w:rsid w:val="005F30C2"/>
    <w:rsid w:val="006071C9"/>
    <w:rsid w:val="0061522F"/>
    <w:rsid w:val="00615E4D"/>
    <w:rsid w:val="00624BDD"/>
    <w:rsid w:val="00633781"/>
    <w:rsid w:val="006435B2"/>
    <w:rsid w:val="00647D80"/>
    <w:rsid w:val="00650D7D"/>
    <w:rsid w:val="00652508"/>
    <w:rsid w:val="0068536A"/>
    <w:rsid w:val="006853CC"/>
    <w:rsid w:val="006A72DB"/>
    <w:rsid w:val="006A7348"/>
    <w:rsid w:val="006B1D61"/>
    <w:rsid w:val="006B5FA4"/>
    <w:rsid w:val="006D3458"/>
    <w:rsid w:val="006F252E"/>
    <w:rsid w:val="006F57DC"/>
    <w:rsid w:val="007017F7"/>
    <w:rsid w:val="00702EFC"/>
    <w:rsid w:val="0070754E"/>
    <w:rsid w:val="0071211C"/>
    <w:rsid w:val="00715524"/>
    <w:rsid w:val="00733E6D"/>
    <w:rsid w:val="00734ABD"/>
    <w:rsid w:val="0074533E"/>
    <w:rsid w:val="00761396"/>
    <w:rsid w:val="00763D89"/>
    <w:rsid w:val="00763E56"/>
    <w:rsid w:val="00765B3E"/>
    <w:rsid w:val="00783DF1"/>
    <w:rsid w:val="007868C9"/>
    <w:rsid w:val="007A25A8"/>
    <w:rsid w:val="007B50DA"/>
    <w:rsid w:val="007C37A2"/>
    <w:rsid w:val="007C6C34"/>
    <w:rsid w:val="007C7DB3"/>
    <w:rsid w:val="007D0F88"/>
    <w:rsid w:val="007F01D6"/>
    <w:rsid w:val="007F4619"/>
    <w:rsid w:val="008133A7"/>
    <w:rsid w:val="00814958"/>
    <w:rsid w:val="008207E4"/>
    <w:rsid w:val="00836104"/>
    <w:rsid w:val="008374AA"/>
    <w:rsid w:val="00850848"/>
    <w:rsid w:val="00881437"/>
    <w:rsid w:val="008D2336"/>
    <w:rsid w:val="008E50C5"/>
    <w:rsid w:val="008F5D2E"/>
    <w:rsid w:val="00917D0D"/>
    <w:rsid w:val="00924C10"/>
    <w:rsid w:val="009570C1"/>
    <w:rsid w:val="00985427"/>
    <w:rsid w:val="009A48B6"/>
    <w:rsid w:val="009B2335"/>
    <w:rsid w:val="009E4919"/>
    <w:rsid w:val="009E50EB"/>
    <w:rsid w:val="009E6DF8"/>
    <w:rsid w:val="009F74FA"/>
    <w:rsid w:val="00A01C06"/>
    <w:rsid w:val="00A4283A"/>
    <w:rsid w:val="00A56E5C"/>
    <w:rsid w:val="00A6180A"/>
    <w:rsid w:val="00A71048"/>
    <w:rsid w:val="00A73291"/>
    <w:rsid w:val="00A8642D"/>
    <w:rsid w:val="00A93A88"/>
    <w:rsid w:val="00A9430F"/>
    <w:rsid w:val="00A96BE0"/>
    <w:rsid w:val="00AC76C2"/>
    <w:rsid w:val="00AE2B94"/>
    <w:rsid w:val="00AE4151"/>
    <w:rsid w:val="00AE58DE"/>
    <w:rsid w:val="00B15BA0"/>
    <w:rsid w:val="00B219A4"/>
    <w:rsid w:val="00B2338A"/>
    <w:rsid w:val="00B659B7"/>
    <w:rsid w:val="00B86AC0"/>
    <w:rsid w:val="00BA7EF1"/>
    <w:rsid w:val="00BE6F5E"/>
    <w:rsid w:val="00BF2569"/>
    <w:rsid w:val="00C06092"/>
    <w:rsid w:val="00C17771"/>
    <w:rsid w:val="00C26AEE"/>
    <w:rsid w:val="00C33204"/>
    <w:rsid w:val="00C51A2C"/>
    <w:rsid w:val="00C56333"/>
    <w:rsid w:val="00C63690"/>
    <w:rsid w:val="00C83CF0"/>
    <w:rsid w:val="00C93B7C"/>
    <w:rsid w:val="00CA1D67"/>
    <w:rsid w:val="00CB3E26"/>
    <w:rsid w:val="00CE2B57"/>
    <w:rsid w:val="00D03CE3"/>
    <w:rsid w:val="00D07F47"/>
    <w:rsid w:val="00D251AA"/>
    <w:rsid w:val="00D3176C"/>
    <w:rsid w:val="00D3529C"/>
    <w:rsid w:val="00D74343"/>
    <w:rsid w:val="00D80B95"/>
    <w:rsid w:val="00DA529A"/>
    <w:rsid w:val="00DA591F"/>
    <w:rsid w:val="00DA59F9"/>
    <w:rsid w:val="00DB13F5"/>
    <w:rsid w:val="00DC2883"/>
    <w:rsid w:val="00DC4493"/>
    <w:rsid w:val="00DC5F18"/>
    <w:rsid w:val="00DD7DF3"/>
    <w:rsid w:val="00E02BA6"/>
    <w:rsid w:val="00E225C3"/>
    <w:rsid w:val="00E27307"/>
    <w:rsid w:val="00E354E1"/>
    <w:rsid w:val="00E36FF0"/>
    <w:rsid w:val="00E931A3"/>
    <w:rsid w:val="00E949F8"/>
    <w:rsid w:val="00EB25E4"/>
    <w:rsid w:val="00EB52FD"/>
    <w:rsid w:val="00EC4FEE"/>
    <w:rsid w:val="00ED1465"/>
    <w:rsid w:val="00ED5EC5"/>
    <w:rsid w:val="00EE1EFF"/>
    <w:rsid w:val="00EE6037"/>
    <w:rsid w:val="00EE7D85"/>
    <w:rsid w:val="00EF2465"/>
    <w:rsid w:val="00F03052"/>
    <w:rsid w:val="00F04188"/>
    <w:rsid w:val="00F32CC2"/>
    <w:rsid w:val="00F371EB"/>
    <w:rsid w:val="00F5303B"/>
    <w:rsid w:val="00F600FB"/>
    <w:rsid w:val="00F87172"/>
    <w:rsid w:val="00F97A43"/>
    <w:rsid w:val="00FA35EF"/>
    <w:rsid w:val="00FB377C"/>
    <w:rsid w:val="00FD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footnote reference" w:uiPriority="99"/>
    <w:lsdException w:name="annotation reference" w:uiPriority="99"/>
    <w:lsdException w:name="macro" w:uiPriority="99"/>
    <w:lsdException w:name="Title" w:semiHidden="0" w:unhideWhenUsed="0" w:qFormat="1"/>
    <w:lsdException w:name="Body Text" w:qFormat="1"/>
    <w:lsdException w:name="Subtitle" w:semiHidden="0" w:unhideWhenUsed="0" w:qFormat="1"/>
    <w:lsdException w:name="Date" w:uiPriority="99"/>
    <w:lsdException w:name="Strong" w:semiHidden="0" w:unhideWhenUsed="0" w:qFormat="1"/>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07F47"/>
    <w:rPr>
      <w:rFonts w:ascii="Arial" w:hAnsi="Arial" w:cs="Arial"/>
      <w:lang w:val="en-CA"/>
    </w:rPr>
  </w:style>
  <w:style w:type="paragraph" w:styleId="Heading1">
    <w:name w:val="heading 1"/>
    <w:basedOn w:val="BodyText"/>
    <w:link w:val="Heading1Char"/>
    <w:qFormat/>
    <w:rsid w:val="0070754E"/>
    <w:pPr>
      <w:numPr>
        <w:numId w:val="39"/>
      </w:numPr>
      <w:outlineLvl w:val="0"/>
    </w:pPr>
    <w:rPr>
      <w:bCs/>
    </w:rPr>
  </w:style>
  <w:style w:type="paragraph" w:styleId="Heading2">
    <w:name w:val="heading 2"/>
    <w:basedOn w:val="BodyText"/>
    <w:link w:val="Heading2Char"/>
    <w:qFormat/>
    <w:rsid w:val="0070754E"/>
    <w:pPr>
      <w:numPr>
        <w:ilvl w:val="1"/>
        <w:numId w:val="39"/>
      </w:numPr>
      <w:outlineLvl w:val="1"/>
    </w:pPr>
    <w:rPr>
      <w:bCs/>
      <w:iCs/>
    </w:rPr>
  </w:style>
  <w:style w:type="paragraph" w:styleId="Heading3">
    <w:name w:val="heading 3"/>
    <w:basedOn w:val="BodyText"/>
    <w:link w:val="Heading3Char"/>
    <w:qFormat/>
    <w:rsid w:val="0070754E"/>
    <w:pPr>
      <w:numPr>
        <w:ilvl w:val="2"/>
        <w:numId w:val="39"/>
      </w:numPr>
      <w:outlineLvl w:val="2"/>
    </w:pPr>
    <w:rPr>
      <w:bCs/>
    </w:rPr>
  </w:style>
  <w:style w:type="paragraph" w:styleId="Heading4">
    <w:name w:val="heading 4"/>
    <w:basedOn w:val="BodyText"/>
    <w:link w:val="Heading4Char"/>
    <w:qFormat/>
    <w:rsid w:val="0070754E"/>
    <w:pPr>
      <w:numPr>
        <w:ilvl w:val="3"/>
        <w:numId w:val="39"/>
      </w:numPr>
      <w:outlineLvl w:val="3"/>
    </w:pPr>
    <w:rPr>
      <w:bCs/>
    </w:rPr>
  </w:style>
  <w:style w:type="paragraph" w:styleId="Heading5">
    <w:name w:val="heading 5"/>
    <w:basedOn w:val="BodyText"/>
    <w:link w:val="Heading5Char"/>
    <w:qFormat/>
    <w:rsid w:val="0070754E"/>
    <w:pPr>
      <w:numPr>
        <w:ilvl w:val="4"/>
        <w:numId w:val="39"/>
      </w:numPr>
      <w:outlineLvl w:val="4"/>
    </w:pPr>
    <w:rPr>
      <w:bCs/>
      <w:iCs/>
    </w:rPr>
  </w:style>
  <w:style w:type="paragraph" w:styleId="Heading6">
    <w:name w:val="heading 6"/>
    <w:basedOn w:val="BodyText"/>
    <w:link w:val="Heading6Char"/>
    <w:qFormat/>
    <w:rsid w:val="0070754E"/>
    <w:pPr>
      <w:numPr>
        <w:ilvl w:val="5"/>
        <w:numId w:val="39"/>
      </w:numPr>
      <w:outlineLvl w:val="5"/>
    </w:pPr>
    <w:rPr>
      <w:bCs/>
    </w:rPr>
  </w:style>
  <w:style w:type="paragraph" w:styleId="Heading7">
    <w:name w:val="heading 7"/>
    <w:basedOn w:val="BodyText"/>
    <w:link w:val="Heading7Char"/>
    <w:qFormat/>
    <w:rsid w:val="0070754E"/>
    <w:pPr>
      <w:numPr>
        <w:ilvl w:val="6"/>
        <w:numId w:val="39"/>
      </w:numPr>
      <w:outlineLvl w:val="6"/>
    </w:pPr>
  </w:style>
  <w:style w:type="paragraph" w:styleId="Heading8">
    <w:name w:val="heading 8"/>
    <w:basedOn w:val="BodyText"/>
    <w:link w:val="Heading8Char"/>
    <w:qFormat/>
    <w:rsid w:val="0070754E"/>
    <w:pPr>
      <w:numPr>
        <w:ilvl w:val="7"/>
        <w:numId w:val="39"/>
      </w:numPr>
      <w:outlineLvl w:val="7"/>
    </w:pPr>
    <w:rPr>
      <w:iCs/>
    </w:rPr>
  </w:style>
  <w:style w:type="paragraph" w:styleId="Heading9">
    <w:name w:val="heading 9"/>
    <w:basedOn w:val="Normal"/>
    <w:next w:val="BodyText"/>
    <w:link w:val="Heading9Char"/>
    <w:qFormat/>
    <w:rsid w:val="0068536A"/>
    <w:pPr>
      <w:keepNext/>
      <w:keepLines/>
      <w:numPr>
        <w:ilvl w:val="8"/>
        <w:numId w:val="39"/>
      </w:numPr>
      <w:spacing w:before="240"/>
      <w:jc w:val="center"/>
      <w:outlineLvl w:val="8"/>
    </w:pPr>
    <w:rPr>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semiHidden/>
    <w:rsid w:val="00881437"/>
    <w:pPr>
      <w:spacing w:before="240"/>
      <w:ind w:left="1440" w:hanging="1440"/>
    </w:pPr>
    <w:rPr>
      <w:szCs w:val="24"/>
    </w:rPr>
  </w:style>
  <w:style w:type="paragraph" w:styleId="BlockText">
    <w:name w:val="Block Text"/>
    <w:basedOn w:val="Normal"/>
    <w:semiHidden/>
    <w:rsid w:val="001E406A"/>
    <w:pPr>
      <w:spacing w:after="120"/>
      <w:ind w:left="1440" w:right="1440"/>
    </w:pPr>
  </w:style>
  <w:style w:type="paragraph" w:customStyle="1" w:styleId="BodySpecial">
    <w:name w:val="Body Special"/>
    <w:basedOn w:val="Normal"/>
    <w:next w:val="BodyText"/>
    <w:qFormat/>
    <w:rsid w:val="001E406A"/>
    <w:pPr>
      <w:keepLines/>
      <w:spacing w:before="240"/>
    </w:pPr>
  </w:style>
  <w:style w:type="paragraph" w:styleId="BodyText">
    <w:name w:val="Body Text"/>
    <w:basedOn w:val="Normal"/>
    <w:link w:val="BodyTextChar"/>
    <w:qFormat/>
    <w:rsid w:val="00CB3E26"/>
    <w:pPr>
      <w:spacing w:before="240"/>
    </w:pPr>
  </w:style>
  <w:style w:type="character" w:customStyle="1" w:styleId="BodyTextChar">
    <w:name w:val="Body Text Char"/>
    <w:basedOn w:val="DefaultParagraphFont"/>
    <w:link w:val="BodyText"/>
    <w:rsid w:val="00CB3E26"/>
    <w:rPr>
      <w:sz w:val="22"/>
      <w:lang w:val="en-CA"/>
    </w:rPr>
  </w:style>
  <w:style w:type="paragraph" w:styleId="BodyText2">
    <w:name w:val="Body Text 2"/>
    <w:basedOn w:val="Normal"/>
    <w:link w:val="BodyText2Char"/>
    <w:semiHidden/>
    <w:rsid w:val="001E406A"/>
    <w:pPr>
      <w:spacing w:after="120" w:line="480" w:lineRule="auto"/>
    </w:pPr>
  </w:style>
  <w:style w:type="character" w:customStyle="1" w:styleId="BodyText2Char">
    <w:name w:val="Body Text 2 Char"/>
    <w:basedOn w:val="DefaultParagraphFont"/>
    <w:link w:val="BodyText2"/>
    <w:semiHidden/>
    <w:rsid w:val="001E406A"/>
    <w:rPr>
      <w:rFonts w:ascii="Times New Roman" w:eastAsia="Times New Roman" w:hAnsi="Times New Roman" w:cs="Times New Roman"/>
      <w:sz w:val="24"/>
      <w:szCs w:val="24"/>
      <w:lang w:val="en-CA"/>
    </w:rPr>
  </w:style>
  <w:style w:type="paragraph" w:styleId="BodyText3">
    <w:name w:val="Body Text 3"/>
    <w:basedOn w:val="Normal"/>
    <w:link w:val="BodyText3Char"/>
    <w:semiHidden/>
    <w:rsid w:val="001E406A"/>
    <w:pPr>
      <w:spacing w:after="120"/>
    </w:pPr>
    <w:rPr>
      <w:sz w:val="16"/>
      <w:szCs w:val="16"/>
    </w:rPr>
  </w:style>
  <w:style w:type="character" w:customStyle="1" w:styleId="BodyText3Char">
    <w:name w:val="Body Text 3 Char"/>
    <w:basedOn w:val="DefaultParagraphFont"/>
    <w:link w:val="BodyText3"/>
    <w:semiHidden/>
    <w:rsid w:val="001E406A"/>
    <w:rPr>
      <w:rFonts w:ascii="Times New Roman" w:eastAsia="Times New Roman" w:hAnsi="Times New Roman" w:cs="Times New Roman"/>
      <w:sz w:val="16"/>
      <w:szCs w:val="16"/>
      <w:lang w:val="en-CA"/>
    </w:rPr>
  </w:style>
  <w:style w:type="paragraph" w:styleId="BodyTextFirstIndent">
    <w:name w:val="Body Text First Indent"/>
    <w:basedOn w:val="BodyText"/>
    <w:link w:val="BodyTextFirstIndentChar"/>
    <w:semiHidden/>
    <w:rsid w:val="001E406A"/>
    <w:pPr>
      <w:spacing w:before="0" w:after="120"/>
      <w:ind w:firstLine="210"/>
    </w:pPr>
  </w:style>
  <w:style w:type="character" w:customStyle="1" w:styleId="BodyTextFirstIndentChar">
    <w:name w:val="Body Text First Indent Char"/>
    <w:basedOn w:val="BodyTextChar"/>
    <w:link w:val="BodyTextFirstIndent"/>
    <w:semiHidden/>
    <w:rsid w:val="001E406A"/>
    <w:rPr>
      <w:rFonts w:ascii="Times New Roman" w:eastAsia="Times New Roman" w:hAnsi="Times New Roman" w:cs="Times New Roman"/>
      <w:sz w:val="24"/>
      <w:szCs w:val="24"/>
      <w:lang w:val="en-CA"/>
    </w:rPr>
  </w:style>
  <w:style w:type="paragraph" w:styleId="BodyTextIndent">
    <w:name w:val="Body Text Indent"/>
    <w:basedOn w:val="Normal"/>
    <w:link w:val="BodyTextIndentChar"/>
    <w:semiHidden/>
    <w:rsid w:val="001E406A"/>
    <w:pPr>
      <w:spacing w:after="120"/>
      <w:ind w:left="283"/>
    </w:pPr>
  </w:style>
  <w:style w:type="character" w:customStyle="1" w:styleId="BodyTextIndentChar">
    <w:name w:val="Body Text Indent Char"/>
    <w:basedOn w:val="DefaultParagraphFont"/>
    <w:link w:val="BodyTextIndent"/>
    <w:semiHidden/>
    <w:rsid w:val="001E406A"/>
    <w:rPr>
      <w:rFonts w:ascii="Times New Roman" w:eastAsia="Times New Roman" w:hAnsi="Times New Roman" w:cs="Times New Roman"/>
      <w:sz w:val="24"/>
      <w:szCs w:val="24"/>
      <w:lang w:val="en-CA"/>
    </w:rPr>
  </w:style>
  <w:style w:type="paragraph" w:styleId="BodyTextFirstIndent2">
    <w:name w:val="Body Text First Indent 2"/>
    <w:basedOn w:val="BodyTextIndent"/>
    <w:link w:val="BodyTextFirstIndent2Char"/>
    <w:semiHidden/>
    <w:rsid w:val="001E406A"/>
    <w:pPr>
      <w:ind w:firstLine="210"/>
    </w:pPr>
  </w:style>
  <w:style w:type="character" w:customStyle="1" w:styleId="BodyTextFirstIndent2Char">
    <w:name w:val="Body Text First Indent 2 Char"/>
    <w:basedOn w:val="BodyTextIndentChar"/>
    <w:link w:val="BodyTextFirstIndent2"/>
    <w:semiHidden/>
    <w:rsid w:val="001E406A"/>
    <w:rPr>
      <w:rFonts w:ascii="Times New Roman" w:eastAsia="Times New Roman" w:hAnsi="Times New Roman" w:cs="Times New Roman"/>
      <w:sz w:val="24"/>
      <w:szCs w:val="24"/>
      <w:lang w:val="en-CA"/>
    </w:rPr>
  </w:style>
  <w:style w:type="paragraph" w:styleId="BodyTextIndent2">
    <w:name w:val="Body Text Indent 2"/>
    <w:basedOn w:val="Normal"/>
    <w:link w:val="BodyTextIndent2Char"/>
    <w:semiHidden/>
    <w:rsid w:val="001E406A"/>
    <w:pPr>
      <w:spacing w:after="120" w:line="480" w:lineRule="auto"/>
      <w:ind w:left="283"/>
    </w:pPr>
  </w:style>
  <w:style w:type="character" w:customStyle="1" w:styleId="BodyTextIndent2Char">
    <w:name w:val="Body Text Indent 2 Char"/>
    <w:basedOn w:val="DefaultParagraphFont"/>
    <w:link w:val="BodyTextIndent2"/>
    <w:semiHidden/>
    <w:rsid w:val="001E406A"/>
    <w:rPr>
      <w:rFonts w:ascii="Times New Roman" w:eastAsia="Times New Roman" w:hAnsi="Times New Roman" w:cs="Times New Roman"/>
      <w:sz w:val="24"/>
      <w:szCs w:val="24"/>
      <w:lang w:val="en-CA"/>
    </w:rPr>
  </w:style>
  <w:style w:type="paragraph" w:styleId="BodyTextIndent3">
    <w:name w:val="Body Text Indent 3"/>
    <w:basedOn w:val="Normal"/>
    <w:link w:val="BodyTextIndent3Char"/>
    <w:semiHidden/>
    <w:rsid w:val="001E406A"/>
    <w:pPr>
      <w:spacing w:after="120"/>
      <w:ind w:left="283"/>
    </w:pPr>
    <w:rPr>
      <w:sz w:val="16"/>
      <w:szCs w:val="16"/>
    </w:rPr>
  </w:style>
  <w:style w:type="character" w:customStyle="1" w:styleId="BodyTextIndent3Char">
    <w:name w:val="Body Text Indent 3 Char"/>
    <w:basedOn w:val="DefaultParagraphFont"/>
    <w:link w:val="BodyTextIndent3"/>
    <w:semiHidden/>
    <w:rsid w:val="001E406A"/>
    <w:rPr>
      <w:rFonts w:ascii="Times New Roman" w:eastAsia="Times New Roman" w:hAnsi="Times New Roman" w:cs="Times New Roman"/>
      <w:sz w:val="16"/>
      <w:szCs w:val="16"/>
      <w:lang w:val="en-CA"/>
    </w:rPr>
  </w:style>
  <w:style w:type="paragraph" w:customStyle="1" w:styleId="BulletBody">
    <w:name w:val="Bullet Body"/>
    <w:basedOn w:val="BodyText"/>
    <w:qFormat/>
    <w:rsid w:val="00CB3E26"/>
    <w:pPr>
      <w:numPr>
        <w:numId w:val="1"/>
      </w:numPr>
      <w:tabs>
        <w:tab w:val="clear" w:pos="720"/>
      </w:tabs>
    </w:pPr>
  </w:style>
  <w:style w:type="paragraph" w:customStyle="1" w:styleId="BulletBodySpecial">
    <w:name w:val="Bullet Body Special"/>
    <w:basedOn w:val="Normal"/>
    <w:qFormat/>
    <w:rsid w:val="00CB3E26"/>
    <w:pPr>
      <w:numPr>
        <w:numId w:val="2"/>
      </w:numPr>
      <w:tabs>
        <w:tab w:val="clear" w:pos="720"/>
      </w:tabs>
      <w:spacing w:before="240"/>
    </w:pPr>
  </w:style>
  <w:style w:type="paragraph" w:customStyle="1" w:styleId="Citation">
    <w:name w:val="Citation"/>
    <w:basedOn w:val="Normal"/>
    <w:qFormat/>
    <w:rsid w:val="0071211C"/>
    <w:pPr>
      <w:keepLines/>
      <w:spacing w:before="240"/>
      <w:ind w:left="1440" w:right="720"/>
    </w:pPr>
  </w:style>
  <w:style w:type="paragraph" w:styleId="Closing">
    <w:name w:val="Closing"/>
    <w:basedOn w:val="Normal"/>
    <w:link w:val="ClosingChar"/>
    <w:semiHidden/>
    <w:rsid w:val="00881437"/>
    <w:pPr>
      <w:ind w:left="4320"/>
    </w:pPr>
    <w:rPr>
      <w:szCs w:val="24"/>
    </w:rPr>
  </w:style>
  <w:style w:type="character" w:customStyle="1" w:styleId="ClosingChar">
    <w:name w:val="Closing Char"/>
    <w:basedOn w:val="DefaultParagraphFont"/>
    <w:link w:val="Closing"/>
    <w:semiHidden/>
    <w:rsid w:val="001E406A"/>
    <w:rPr>
      <w:sz w:val="24"/>
      <w:szCs w:val="24"/>
      <w:lang w:val="en-CA"/>
    </w:rPr>
  </w:style>
  <w:style w:type="character" w:customStyle="1" w:styleId="CommentHidden">
    <w:name w:val="Comment (Hidden)"/>
    <w:basedOn w:val="DefaultParagraphFont"/>
    <w:rsid w:val="00F03052"/>
    <w:rPr>
      <w:rFonts w:ascii="Arial" w:hAnsi="Arial"/>
      <w:caps/>
      <w:vanish/>
      <w:color w:val="C00000"/>
      <w:sz w:val="18"/>
      <w:szCs w:val="18"/>
    </w:rPr>
  </w:style>
  <w:style w:type="paragraph" w:customStyle="1" w:styleId="HeadingTitle1">
    <w:name w:val="Heading Title 1"/>
    <w:basedOn w:val="Normal"/>
    <w:next w:val="BodyText"/>
    <w:qFormat/>
    <w:rsid w:val="00B2338A"/>
    <w:pPr>
      <w:keepNext/>
      <w:keepLines/>
      <w:spacing w:before="240"/>
      <w:jc w:val="center"/>
    </w:pPr>
    <w:rPr>
      <w:b/>
      <w:sz w:val="27"/>
    </w:rPr>
  </w:style>
  <w:style w:type="paragraph" w:styleId="E-mailSignature">
    <w:name w:val="E-mail Signature"/>
    <w:basedOn w:val="Normal"/>
    <w:link w:val="E-mailSignatureChar"/>
    <w:semiHidden/>
    <w:rsid w:val="001E406A"/>
  </w:style>
  <w:style w:type="character" w:customStyle="1" w:styleId="E-mailSignatureChar">
    <w:name w:val="E-mail Signature Char"/>
    <w:basedOn w:val="DefaultParagraphFont"/>
    <w:link w:val="E-mailSignature"/>
    <w:semiHidden/>
    <w:rsid w:val="001E406A"/>
    <w:rPr>
      <w:rFonts w:ascii="Times New Roman" w:eastAsia="Times New Roman" w:hAnsi="Times New Roman" w:cs="Times New Roman"/>
      <w:sz w:val="24"/>
      <w:szCs w:val="24"/>
      <w:lang w:val="en-CA"/>
    </w:rPr>
  </w:style>
  <w:style w:type="character" w:styleId="Emphasis">
    <w:name w:val="Emphasis"/>
    <w:basedOn w:val="DefaultParagraphFont"/>
    <w:semiHidden/>
    <w:rsid w:val="001E406A"/>
    <w:rPr>
      <w:b/>
      <w:i/>
      <w:iCs/>
    </w:rPr>
  </w:style>
  <w:style w:type="character" w:styleId="EndnoteReference">
    <w:name w:val="endnote reference"/>
    <w:basedOn w:val="DefaultParagraphFont"/>
    <w:semiHidden/>
    <w:rsid w:val="001E406A"/>
    <w:rPr>
      <w:vertAlign w:val="superscript"/>
    </w:rPr>
  </w:style>
  <w:style w:type="paragraph" w:styleId="EndnoteText">
    <w:name w:val="endnote text"/>
    <w:basedOn w:val="Normal"/>
    <w:link w:val="EndnoteTextChar"/>
    <w:semiHidden/>
    <w:rsid w:val="001E406A"/>
  </w:style>
  <w:style w:type="character" w:customStyle="1" w:styleId="EndnoteTextChar">
    <w:name w:val="Endnote Text Char"/>
    <w:basedOn w:val="DefaultParagraphFont"/>
    <w:link w:val="EndnoteText"/>
    <w:semiHidden/>
    <w:rsid w:val="001E406A"/>
    <w:rPr>
      <w:rFonts w:ascii="Times New Roman" w:eastAsia="Times New Roman" w:hAnsi="Times New Roman" w:cs="Times New Roman"/>
      <w:sz w:val="20"/>
      <w:szCs w:val="20"/>
      <w:lang w:val="en-CA"/>
    </w:rPr>
  </w:style>
  <w:style w:type="paragraph" w:styleId="EnvelopeAddress">
    <w:name w:val="envelope address"/>
    <w:basedOn w:val="Normal"/>
    <w:semiHidden/>
    <w:rsid w:val="001E406A"/>
    <w:pPr>
      <w:framePr w:w="7920" w:h="1980" w:hRule="exact" w:hSpace="180" w:wrap="auto" w:hAnchor="page" w:xAlign="center" w:yAlign="bottom"/>
      <w:ind w:left="2880"/>
    </w:pPr>
  </w:style>
  <w:style w:type="paragraph" w:styleId="EnvelopeReturn">
    <w:name w:val="envelope return"/>
    <w:basedOn w:val="Normal"/>
    <w:semiHidden/>
    <w:rsid w:val="001E406A"/>
  </w:style>
  <w:style w:type="character" w:styleId="FollowedHyperlink">
    <w:name w:val="FollowedHyperlink"/>
    <w:basedOn w:val="DefaultParagraphFont"/>
    <w:semiHidden/>
    <w:rsid w:val="001E406A"/>
    <w:rPr>
      <w:color w:val="800080"/>
      <w:u w:val="single"/>
    </w:rPr>
  </w:style>
  <w:style w:type="paragraph" w:styleId="Footer">
    <w:name w:val="footer"/>
    <w:basedOn w:val="Normal"/>
    <w:link w:val="FooterChar"/>
    <w:rsid w:val="00715524"/>
    <w:pPr>
      <w:tabs>
        <w:tab w:val="center" w:pos="4680"/>
        <w:tab w:val="right" w:pos="9360"/>
      </w:tabs>
    </w:pPr>
    <w:rPr>
      <w:sz w:val="16"/>
      <w:szCs w:val="24"/>
    </w:rPr>
  </w:style>
  <w:style w:type="character" w:customStyle="1" w:styleId="FooterChar">
    <w:name w:val="Footer Char"/>
    <w:basedOn w:val="DefaultParagraphFont"/>
    <w:link w:val="Footer"/>
    <w:rsid w:val="00715524"/>
    <w:rPr>
      <w:rFonts w:ascii="Arial" w:hAnsi="Arial"/>
      <w:sz w:val="16"/>
      <w:szCs w:val="24"/>
      <w:lang w:val="en-CA"/>
    </w:rPr>
  </w:style>
  <w:style w:type="paragraph" w:styleId="Header">
    <w:name w:val="header"/>
    <w:basedOn w:val="Normal"/>
    <w:link w:val="HeaderChar"/>
    <w:rsid w:val="00881437"/>
    <w:pPr>
      <w:tabs>
        <w:tab w:val="center" w:pos="4680"/>
        <w:tab w:val="right" w:pos="9360"/>
      </w:tabs>
    </w:pPr>
    <w:rPr>
      <w:szCs w:val="24"/>
    </w:rPr>
  </w:style>
  <w:style w:type="character" w:customStyle="1" w:styleId="HeaderChar">
    <w:name w:val="Header Char"/>
    <w:basedOn w:val="DefaultParagraphFont"/>
    <w:link w:val="Header"/>
    <w:rsid w:val="001E406A"/>
    <w:rPr>
      <w:sz w:val="24"/>
      <w:szCs w:val="24"/>
      <w:lang w:val="en-CA"/>
    </w:rPr>
  </w:style>
  <w:style w:type="character" w:customStyle="1" w:styleId="Heading1Char">
    <w:name w:val="Heading 1 Char"/>
    <w:basedOn w:val="DefaultParagraphFont"/>
    <w:link w:val="Heading1"/>
    <w:rsid w:val="0070754E"/>
    <w:rPr>
      <w:rFonts w:cs="Arial"/>
      <w:bCs/>
      <w:sz w:val="24"/>
      <w:lang w:val="en-CA"/>
    </w:rPr>
  </w:style>
  <w:style w:type="character" w:customStyle="1" w:styleId="Heading2Char">
    <w:name w:val="Heading 2 Char"/>
    <w:basedOn w:val="DefaultParagraphFont"/>
    <w:link w:val="Heading2"/>
    <w:rsid w:val="0070754E"/>
    <w:rPr>
      <w:rFonts w:cs="Arial"/>
      <w:bCs/>
      <w:iCs/>
      <w:sz w:val="24"/>
      <w:lang w:val="en-CA"/>
    </w:rPr>
  </w:style>
  <w:style w:type="character" w:customStyle="1" w:styleId="Heading3Char">
    <w:name w:val="Heading 3 Char"/>
    <w:basedOn w:val="DefaultParagraphFont"/>
    <w:link w:val="Heading3"/>
    <w:rsid w:val="0070754E"/>
    <w:rPr>
      <w:rFonts w:cs="Arial"/>
      <w:bCs/>
      <w:sz w:val="24"/>
      <w:lang w:val="en-CA"/>
    </w:rPr>
  </w:style>
  <w:style w:type="character" w:customStyle="1" w:styleId="Heading4Char">
    <w:name w:val="Heading 4 Char"/>
    <w:basedOn w:val="DefaultParagraphFont"/>
    <w:link w:val="Heading4"/>
    <w:rsid w:val="0070754E"/>
    <w:rPr>
      <w:bCs/>
      <w:sz w:val="24"/>
      <w:lang w:val="en-CA"/>
    </w:rPr>
  </w:style>
  <w:style w:type="character" w:customStyle="1" w:styleId="Heading5Char">
    <w:name w:val="Heading 5 Char"/>
    <w:basedOn w:val="DefaultParagraphFont"/>
    <w:link w:val="Heading5"/>
    <w:rsid w:val="0070754E"/>
    <w:rPr>
      <w:bCs/>
      <w:iCs/>
      <w:sz w:val="24"/>
      <w:lang w:val="en-CA"/>
    </w:rPr>
  </w:style>
  <w:style w:type="character" w:customStyle="1" w:styleId="Heading6Char">
    <w:name w:val="Heading 6 Char"/>
    <w:basedOn w:val="DefaultParagraphFont"/>
    <w:link w:val="Heading6"/>
    <w:rsid w:val="0070754E"/>
    <w:rPr>
      <w:bCs/>
      <w:sz w:val="24"/>
      <w:lang w:val="en-CA"/>
    </w:rPr>
  </w:style>
  <w:style w:type="character" w:customStyle="1" w:styleId="Heading7Char">
    <w:name w:val="Heading 7 Char"/>
    <w:basedOn w:val="DefaultParagraphFont"/>
    <w:link w:val="Heading7"/>
    <w:rsid w:val="0070754E"/>
    <w:rPr>
      <w:sz w:val="24"/>
      <w:lang w:val="en-CA"/>
    </w:rPr>
  </w:style>
  <w:style w:type="character" w:customStyle="1" w:styleId="Heading8Char">
    <w:name w:val="Heading 8 Char"/>
    <w:basedOn w:val="DefaultParagraphFont"/>
    <w:link w:val="Heading8"/>
    <w:rsid w:val="0070754E"/>
    <w:rPr>
      <w:iCs/>
      <w:sz w:val="24"/>
      <w:lang w:val="en-CA"/>
    </w:rPr>
  </w:style>
  <w:style w:type="character" w:customStyle="1" w:styleId="Heading9Char">
    <w:name w:val="Heading 9 Char"/>
    <w:basedOn w:val="DefaultParagraphFont"/>
    <w:link w:val="Heading9"/>
    <w:rsid w:val="00D251AA"/>
    <w:rPr>
      <w:rFonts w:cs="Arial"/>
      <w:b/>
      <w:caps/>
      <w:sz w:val="24"/>
      <w:szCs w:val="22"/>
      <w:lang w:val="en-CA"/>
    </w:rPr>
  </w:style>
  <w:style w:type="paragraph" w:customStyle="1" w:styleId="HeadingTitle2">
    <w:name w:val="Heading Title 2"/>
    <w:basedOn w:val="Normal"/>
    <w:next w:val="BodyText"/>
    <w:qFormat/>
    <w:rsid w:val="000B6625"/>
    <w:pPr>
      <w:keepNext/>
      <w:keepLines/>
      <w:spacing w:before="240"/>
      <w:jc w:val="center"/>
    </w:pPr>
    <w:rPr>
      <w:b/>
    </w:rPr>
  </w:style>
  <w:style w:type="paragraph" w:customStyle="1" w:styleId="HeadingTitle3">
    <w:name w:val="Heading Title 3"/>
    <w:basedOn w:val="Normal"/>
    <w:next w:val="BodyText"/>
    <w:qFormat/>
    <w:rsid w:val="000B6625"/>
    <w:pPr>
      <w:keepNext/>
      <w:keepLines/>
      <w:spacing w:before="240"/>
    </w:pPr>
    <w:rPr>
      <w:b/>
    </w:rPr>
  </w:style>
  <w:style w:type="paragraph" w:customStyle="1" w:styleId="HeadingTitle4">
    <w:name w:val="Heading Title 4"/>
    <w:basedOn w:val="Normal"/>
    <w:next w:val="BodyText"/>
    <w:qFormat/>
    <w:rsid w:val="00F5303B"/>
    <w:pPr>
      <w:keepNext/>
      <w:keepLines/>
      <w:spacing w:before="240"/>
    </w:pPr>
    <w:rPr>
      <w:b/>
      <w:u w:val="single"/>
    </w:rPr>
  </w:style>
  <w:style w:type="paragraph" w:customStyle="1" w:styleId="HeadingTitle5">
    <w:name w:val="Heading Title 5"/>
    <w:basedOn w:val="Normal"/>
    <w:next w:val="BodyText"/>
    <w:qFormat/>
    <w:rsid w:val="008207E4"/>
    <w:pPr>
      <w:keepNext/>
      <w:keepLines/>
      <w:spacing w:before="240"/>
    </w:pPr>
    <w:rPr>
      <w:i/>
    </w:rPr>
  </w:style>
  <w:style w:type="paragraph" w:customStyle="1" w:styleId="Quote1">
    <w:name w:val="Quote 1"/>
    <w:basedOn w:val="Normal"/>
    <w:qFormat/>
    <w:rsid w:val="0071211C"/>
    <w:pPr>
      <w:spacing w:before="240"/>
      <w:ind w:left="720" w:right="720"/>
    </w:pPr>
    <w:rPr>
      <w:szCs w:val="18"/>
    </w:rPr>
  </w:style>
  <w:style w:type="paragraph" w:customStyle="1" w:styleId="Quote2">
    <w:name w:val="Quote 2"/>
    <w:basedOn w:val="Quote1"/>
    <w:qFormat/>
    <w:rsid w:val="001A1593"/>
    <w:pPr>
      <w:ind w:left="1440" w:right="1440"/>
    </w:pPr>
  </w:style>
  <w:style w:type="character" w:styleId="HTMLAcronym">
    <w:name w:val="HTML Acronym"/>
    <w:basedOn w:val="DefaultParagraphFont"/>
    <w:semiHidden/>
    <w:rsid w:val="001E406A"/>
  </w:style>
  <w:style w:type="paragraph" w:styleId="HTMLAddress">
    <w:name w:val="HTML Address"/>
    <w:basedOn w:val="Normal"/>
    <w:link w:val="HTMLAddressChar"/>
    <w:semiHidden/>
    <w:rsid w:val="001E406A"/>
    <w:rPr>
      <w:i/>
      <w:iCs/>
    </w:rPr>
  </w:style>
  <w:style w:type="character" w:customStyle="1" w:styleId="HTMLAddressChar">
    <w:name w:val="HTML Address Char"/>
    <w:basedOn w:val="DefaultParagraphFont"/>
    <w:link w:val="HTMLAddress"/>
    <w:semiHidden/>
    <w:rsid w:val="001E406A"/>
    <w:rPr>
      <w:rFonts w:ascii="Times New Roman" w:eastAsia="Times New Roman" w:hAnsi="Times New Roman" w:cs="Times New Roman"/>
      <w:i/>
      <w:iCs/>
      <w:sz w:val="24"/>
      <w:szCs w:val="24"/>
      <w:lang w:val="en-CA"/>
    </w:rPr>
  </w:style>
  <w:style w:type="character" w:styleId="HTMLCite">
    <w:name w:val="HTML Cite"/>
    <w:basedOn w:val="DefaultParagraphFont"/>
    <w:semiHidden/>
    <w:rsid w:val="001E406A"/>
    <w:rPr>
      <w:i/>
      <w:iCs/>
    </w:rPr>
  </w:style>
  <w:style w:type="character" w:styleId="HTMLCode">
    <w:name w:val="HTML Code"/>
    <w:basedOn w:val="DefaultParagraphFont"/>
    <w:semiHidden/>
    <w:rsid w:val="001E406A"/>
    <w:rPr>
      <w:rFonts w:ascii="Courier New" w:hAnsi="Courier New" w:cs="Courier New"/>
      <w:sz w:val="20"/>
      <w:szCs w:val="20"/>
    </w:rPr>
  </w:style>
  <w:style w:type="character" w:styleId="HTMLDefinition">
    <w:name w:val="HTML Definition"/>
    <w:basedOn w:val="DefaultParagraphFont"/>
    <w:semiHidden/>
    <w:rsid w:val="001E406A"/>
    <w:rPr>
      <w:i/>
      <w:iCs/>
    </w:rPr>
  </w:style>
  <w:style w:type="character" w:styleId="HTMLKeyboard">
    <w:name w:val="HTML Keyboard"/>
    <w:basedOn w:val="DefaultParagraphFont"/>
    <w:semiHidden/>
    <w:rsid w:val="001E406A"/>
    <w:rPr>
      <w:rFonts w:ascii="Courier New" w:hAnsi="Courier New" w:cs="Courier New"/>
      <w:sz w:val="20"/>
      <w:szCs w:val="20"/>
    </w:rPr>
  </w:style>
  <w:style w:type="paragraph" w:styleId="HTMLPreformatted">
    <w:name w:val="HTML Preformatted"/>
    <w:basedOn w:val="Normal"/>
    <w:link w:val="HTMLPreformattedChar"/>
    <w:semiHidden/>
    <w:rsid w:val="001E406A"/>
    <w:rPr>
      <w:rFonts w:ascii="Courier New" w:hAnsi="Courier New" w:cs="Courier New"/>
    </w:rPr>
  </w:style>
  <w:style w:type="character" w:customStyle="1" w:styleId="HTMLPreformattedChar">
    <w:name w:val="HTML Preformatted Char"/>
    <w:basedOn w:val="DefaultParagraphFont"/>
    <w:link w:val="HTMLPreformatted"/>
    <w:semiHidden/>
    <w:rsid w:val="001E406A"/>
    <w:rPr>
      <w:rFonts w:ascii="Courier New" w:eastAsia="Times New Roman" w:hAnsi="Courier New" w:cs="Courier New"/>
      <w:sz w:val="20"/>
      <w:szCs w:val="20"/>
      <w:lang w:val="en-CA"/>
    </w:rPr>
  </w:style>
  <w:style w:type="character" w:styleId="HTMLSample">
    <w:name w:val="HTML Sample"/>
    <w:basedOn w:val="DefaultParagraphFont"/>
    <w:semiHidden/>
    <w:rsid w:val="001E406A"/>
    <w:rPr>
      <w:rFonts w:ascii="Courier New" w:hAnsi="Courier New" w:cs="Courier New"/>
    </w:rPr>
  </w:style>
  <w:style w:type="character" w:styleId="HTMLTypewriter">
    <w:name w:val="HTML Typewriter"/>
    <w:basedOn w:val="DefaultParagraphFont"/>
    <w:semiHidden/>
    <w:rsid w:val="001E406A"/>
    <w:rPr>
      <w:rFonts w:ascii="Courier New" w:hAnsi="Courier New" w:cs="Courier New"/>
      <w:sz w:val="20"/>
      <w:szCs w:val="20"/>
    </w:rPr>
  </w:style>
  <w:style w:type="character" w:styleId="HTMLVariable">
    <w:name w:val="HTML Variable"/>
    <w:basedOn w:val="DefaultParagraphFont"/>
    <w:semiHidden/>
    <w:rsid w:val="001E406A"/>
    <w:rPr>
      <w:i/>
      <w:iCs/>
    </w:rPr>
  </w:style>
  <w:style w:type="character" w:styleId="Hyperlink">
    <w:name w:val="Hyperlink"/>
    <w:basedOn w:val="DefaultParagraphFont"/>
    <w:semiHidden/>
    <w:rsid w:val="001E406A"/>
    <w:rPr>
      <w:color w:val="0000FF"/>
      <w:u w:val="single"/>
    </w:rPr>
  </w:style>
  <w:style w:type="paragraph" w:customStyle="1" w:styleId="InsideAddress">
    <w:name w:val="Inside Address"/>
    <w:basedOn w:val="Normal"/>
    <w:next w:val="Attention"/>
    <w:semiHidden/>
    <w:rsid w:val="00881437"/>
    <w:pPr>
      <w:spacing w:before="240"/>
    </w:pPr>
    <w:rPr>
      <w:szCs w:val="24"/>
    </w:rPr>
  </w:style>
  <w:style w:type="character" w:styleId="LineNumber">
    <w:name w:val="line number"/>
    <w:basedOn w:val="DefaultParagraphFont"/>
    <w:semiHidden/>
    <w:rsid w:val="001E406A"/>
  </w:style>
  <w:style w:type="paragraph" w:styleId="List">
    <w:name w:val="List"/>
    <w:basedOn w:val="Normal"/>
    <w:semiHidden/>
    <w:rsid w:val="001E406A"/>
    <w:pPr>
      <w:ind w:left="283" w:hanging="283"/>
    </w:pPr>
  </w:style>
  <w:style w:type="paragraph" w:styleId="List2">
    <w:name w:val="List 2"/>
    <w:basedOn w:val="Normal"/>
    <w:semiHidden/>
    <w:rsid w:val="001E406A"/>
    <w:pPr>
      <w:ind w:left="566" w:hanging="283"/>
    </w:pPr>
  </w:style>
  <w:style w:type="paragraph" w:styleId="List3">
    <w:name w:val="List 3"/>
    <w:basedOn w:val="Normal"/>
    <w:semiHidden/>
    <w:rsid w:val="001E406A"/>
    <w:pPr>
      <w:ind w:left="849" w:hanging="283"/>
    </w:pPr>
  </w:style>
  <w:style w:type="paragraph" w:styleId="List4">
    <w:name w:val="List 4"/>
    <w:basedOn w:val="Normal"/>
    <w:semiHidden/>
    <w:rsid w:val="001E406A"/>
    <w:pPr>
      <w:ind w:left="1132" w:hanging="283"/>
    </w:pPr>
  </w:style>
  <w:style w:type="paragraph" w:styleId="List5">
    <w:name w:val="List 5"/>
    <w:basedOn w:val="Normal"/>
    <w:semiHidden/>
    <w:rsid w:val="001E406A"/>
    <w:pPr>
      <w:ind w:left="1415" w:hanging="283"/>
    </w:pPr>
  </w:style>
  <w:style w:type="paragraph" w:styleId="ListBullet">
    <w:name w:val="List Bullet"/>
    <w:basedOn w:val="Normal"/>
    <w:semiHidden/>
    <w:rsid w:val="001E406A"/>
    <w:pPr>
      <w:numPr>
        <w:numId w:val="13"/>
      </w:numPr>
    </w:pPr>
  </w:style>
  <w:style w:type="paragraph" w:styleId="ListBullet2">
    <w:name w:val="List Bullet 2"/>
    <w:basedOn w:val="Normal"/>
    <w:semiHidden/>
    <w:rsid w:val="001E406A"/>
    <w:pPr>
      <w:numPr>
        <w:numId w:val="15"/>
      </w:numPr>
    </w:pPr>
  </w:style>
  <w:style w:type="paragraph" w:styleId="ListBullet3">
    <w:name w:val="List Bullet 3"/>
    <w:basedOn w:val="Normal"/>
    <w:semiHidden/>
    <w:rsid w:val="001E406A"/>
    <w:pPr>
      <w:numPr>
        <w:numId w:val="17"/>
      </w:numPr>
    </w:pPr>
  </w:style>
  <w:style w:type="paragraph" w:styleId="ListBullet4">
    <w:name w:val="List Bullet 4"/>
    <w:basedOn w:val="Normal"/>
    <w:semiHidden/>
    <w:rsid w:val="001E406A"/>
    <w:pPr>
      <w:numPr>
        <w:numId w:val="19"/>
      </w:numPr>
    </w:pPr>
  </w:style>
  <w:style w:type="paragraph" w:styleId="ListBullet5">
    <w:name w:val="List Bullet 5"/>
    <w:basedOn w:val="Normal"/>
    <w:semiHidden/>
    <w:rsid w:val="001E406A"/>
    <w:pPr>
      <w:numPr>
        <w:numId w:val="21"/>
      </w:numPr>
    </w:pPr>
  </w:style>
  <w:style w:type="paragraph" w:styleId="ListContinue">
    <w:name w:val="List Continue"/>
    <w:basedOn w:val="Normal"/>
    <w:semiHidden/>
    <w:rsid w:val="001E406A"/>
    <w:pPr>
      <w:spacing w:after="120"/>
      <w:ind w:left="283"/>
    </w:pPr>
  </w:style>
  <w:style w:type="paragraph" w:styleId="ListContinue2">
    <w:name w:val="List Continue 2"/>
    <w:basedOn w:val="Normal"/>
    <w:semiHidden/>
    <w:rsid w:val="001E406A"/>
    <w:pPr>
      <w:spacing w:after="120"/>
      <w:ind w:left="566"/>
    </w:pPr>
  </w:style>
  <w:style w:type="paragraph" w:styleId="ListContinue3">
    <w:name w:val="List Continue 3"/>
    <w:basedOn w:val="Normal"/>
    <w:semiHidden/>
    <w:rsid w:val="001E406A"/>
    <w:pPr>
      <w:spacing w:after="120"/>
      <w:ind w:left="849"/>
    </w:pPr>
  </w:style>
  <w:style w:type="paragraph" w:styleId="ListContinue4">
    <w:name w:val="List Continue 4"/>
    <w:basedOn w:val="Normal"/>
    <w:semiHidden/>
    <w:rsid w:val="001E406A"/>
    <w:pPr>
      <w:spacing w:after="120"/>
      <w:ind w:left="1132"/>
    </w:pPr>
  </w:style>
  <w:style w:type="paragraph" w:styleId="ListContinue5">
    <w:name w:val="List Continue 5"/>
    <w:basedOn w:val="Normal"/>
    <w:semiHidden/>
    <w:rsid w:val="001E406A"/>
    <w:pPr>
      <w:spacing w:after="120"/>
      <w:ind w:left="1415"/>
    </w:pPr>
  </w:style>
  <w:style w:type="paragraph" w:styleId="ListNumber">
    <w:name w:val="List Number"/>
    <w:basedOn w:val="Normal"/>
    <w:semiHidden/>
    <w:rsid w:val="001E406A"/>
    <w:pPr>
      <w:numPr>
        <w:numId w:val="23"/>
      </w:numPr>
    </w:pPr>
  </w:style>
  <w:style w:type="paragraph" w:styleId="ListNumber2">
    <w:name w:val="List Number 2"/>
    <w:basedOn w:val="Normal"/>
    <w:semiHidden/>
    <w:rsid w:val="001E406A"/>
    <w:pPr>
      <w:numPr>
        <w:numId w:val="25"/>
      </w:numPr>
    </w:pPr>
  </w:style>
  <w:style w:type="paragraph" w:styleId="ListNumber3">
    <w:name w:val="List Number 3"/>
    <w:basedOn w:val="Normal"/>
    <w:semiHidden/>
    <w:rsid w:val="001E406A"/>
    <w:pPr>
      <w:numPr>
        <w:numId w:val="27"/>
      </w:numPr>
    </w:pPr>
  </w:style>
  <w:style w:type="paragraph" w:styleId="ListNumber4">
    <w:name w:val="List Number 4"/>
    <w:basedOn w:val="Normal"/>
    <w:semiHidden/>
    <w:rsid w:val="001E406A"/>
    <w:pPr>
      <w:numPr>
        <w:numId w:val="29"/>
      </w:numPr>
    </w:pPr>
  </w:style>
  <w:style w:type="paragraph" w:styleId="ListNumber5">
    <w:name w:val="List Number 5"/>
    <w:basedOn w:val="Normal"/>
    <w:semiHidden/>
    <w:rsid w:val="001E406A"/>
    <w:pPr>
      <w:numPr>
        <w:numId w:val="31"/>
      </w:numPr>
    </w:pPr>
  </w:style>
  <w:style w:type="paragraph" w:styleId="MessageHeader">
    <w:name w:val="Message Header"/>
    <w:basedOn w:val="Normal"/>
    <w:link w:val="MessageHeaderChar"/>
    <w:semiHidden/>
    <w:rsid w:val="001E406A"/>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1E406A"/>
    <w:rPr>
      <w:rFonts w:ascii="Arial" w:eastAsia="Times New Roman" w:hAnsi="Arial" w:cs="Arial"/>
      <w:sz w:val="24"/>
      <w:szCs w:val="24"/>
      <w:shd w:val="pct20" w:color="auto" w:fill="auto"/>
      <w:lang w:val="en-CA"/>
    </w:rPr>
  </w:style>
  <w:style w:type="paragraph" w:styleId="NormalWeb">
    <w:name w:val="Normal (Web)"/>
    <w:basedOn w:val="Normal"/>
    <w:semiHidden/>
    <w:rsid w:val="001E406A"/>
  </w:style>
  <w:style w:type="paragraph" w:styleId="NormalIndent">
    <w:name w:val="Normal Indent"/>
    <w:basedOn w:val="Normal"/>
    <w:semiHidden/>
    <w:rsid w:val="001E406A"/>
    <w:pPr>
      <w:ind w:left="720"/>
    </w:pPr>
  </w:style>
  <w:style w:type="paragraph" w:styleId="NoteHeading">
    <w:name w:val="Note Heading"/>
    <w:basedOn w:val="Normal"/>
    <w:next w:val="Normal"/>
    <w:link w:val="NoteHeadingChar"/>
    <w:semiHidden/>
    <w:rsid w:val="001E406A"/>
  </w:style>
  <w:style w:type="character" w:customStyle="1" w:styleId="NoteHeadingChar">
    <w:name w:val="Note Heading Char"/>
    <w:basedOn w:val="DefaultParagraphFont"/>
    <w:link w:val="NoteHeading"/>
    <w:semiHidden/>
    <w:rsid w:val="001E406A"/>
    <w:rPr>
      <w:rFonts w:ascii="Times New Roman" w:eastAsia="Times New Roman" w:hAnsi="Times New Roman" w:cs="Times New Roman"/>
      <w:sz w:val="24"/>
      <w:szCs w:val="24"/>
      <w:lang w:val="en-CA"/>
    </w:rPr>
  </w:style>
  <w:style w:type="character" w:styleId="PageNumber">
    <w:name w:val="page number"/>
    <w:basedOn w:val="DefaultParagraphFont"/>
    <w:semiHidden/>
    <w:rsid w:val="001E406A"/>
  </w:style>
  <w:style w:type="paragraph" w:styleId="PlainText">
    <w:name w:val="Plain Text"/>
    <w:basedOn w:val="Normal"/>
    <w:link w:val="PlainTextChar"/>
    <w:semiHidden/>
    <w:rsid w:val="001E406A"/>
    <w:rPr>
      <w:rFonts w:ascii="Courier New" w:hAnsi="Courier New" w:cs="Courier New"/>
    </w:rPr>
  </w:style>
  <w:style w:type="character" w:customStyle="1" w:styleId="PlainTextChar">
    <w:name w:val="Plain Text Char"/>
    <w:basedOn w:val="DefaultParagraphFont"/>
    <w:link w:val="PlainText"/>
    <w:semiHidden/>
    <w:rsid w:val="001E406A"/>
    <w:rPr>
      <w:rFonts w:ascii="Courier New" w:eastAsia="Times New Roman" w:hAnsi="Courier New" w:cs="Courier New"/>
      <w:sz w:val="20"/>
      <w:szCs w:val="20"/>
      <w:lang w:val="en-CA"/>
    </w:rPr>
  </w:style>
  <w:style w:type="paragraph" w:styleId="TableofAuthorities">
    <w:name w:val="table of authorities"/>
    <w:basedOn w:val="Normal"/>
    <w:semiHidden/>
    <w:rsid w:val="00881437"/>
    <w:pPr>
      <w:keepLines/>
      <w:numPr>
        <w:numId w:val="35"/>
      </w:numPr>
      <w:tabs>
        <w:tab w:val="right" w:pos="9360"/>
      </w:tabs>
      <w:spacing w:before="240"/>
      <w:ind w:right="1440"/>
    </w:pPr>
    <w:rPr>
      <w:szCs w:val="24"/>
    </w:rPr>
  </w:style>
  <w:style w:type="paragraph" w:styleId="TableofFigures">
    <w:name w:val="table of figures"/>
    <w:basedOn w:val="Normal"/>
    <w:semiHidden/>
    <w:rsid w:val="00881437"/>
    <w:pPr>
      <w:keepLines/>
      <w:ind w:left="720" w:hanging="720"/>
    </w:pPr>
    <w:rPr>
      <w:szCs w:val="24"/>
    </w:rPr>
  </w:style>
  <w:style w:type="paragraph" w:styleId="TOAHeading">
    <w:name w:val="toa heading"/>
    <w:basedOn w:val="Normal"/>
    <w:next w:val="TableofAuthorities"/>
    <w:semiHidden/>
    <w:rsid w:val="00881437"/>
    <w:pPr>
      <w:keepNext/>
      <w:keepLines/>
      <w:spacing w:before="240"/>
    </w:pPr>
    <w:rPr>
      <w:b/>
      <w:bCs/>
      <w:szCs w:val="24"/>
    </w:rPr>
  </w:style>
  <w:style w:type="paragraph" w:styleId="Salutation">
    <w:name w:val="Salutation"/>
    <w:basedOn w:val="Normal"/>
    <w:next w:val="Normal"/>
    <w:link w:val="SalutationChar"/>
    <w:semiHidden/>
    <w:rsid w:val="001E406A"/>
    <w:pPr>
      <w:spacing w:before="240"/>
    </w:pPr>
  </w:style>
  <w:style w:type="character" w:customStyle="1" w:styleId="SalutationChar">
    <w:name w:val="Salutation Char"/>
    <w:basedOn w:val="DefaultParagraphFont"/>
    <w:link w:val="Salutation"/>
    <w:semiHidden/>
    <w:rsid w:val="001E406A"/>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CE2B57"/>
    <w:pPr>
      <w:keepNext/>
      <w:keepLines/>
      <w:tabs>
        <w:tab w:val="right" w:pos="4320"/>
        <w:tab w:val="left" w:pos="5040"/>
        <w:tab w:val="right" w:pos="9360"/>
      </w:tabs>
      <w:spacing w:before="240"/>
    </w:pPr>
  </w:style>
  <w:style w:type="paragraph" w:styleId="Signature">
    <w:name w:val="Signature"/>
    <w:basedOn w:val="Normal"/>
    <w:link w:val="SignatureChar"/>
    <w:semiHidden/>
    <w:rsid w:val="001E406A"/>
    <w:pPr>
      <w:ind w:left="4252"/>
    </w:pPr>
  </w:style>
  <w:style w:type="character" w:customStyle="1" w:styleId="SignatureChar">
    <w:name w:val="Signature Char"/>
    <w:basedOn w:val="DefaultParagraphFont"/>
    <w:link w:val="Signature"/>
    <w:semiHidden/>
    <w:rsid w:val="001E406A"/>
    <w:rPr>
      <w:rFonts w:ascii="Times New Roman" w:eastAsia="Times New Roman" w:hAnsi="Times New Roman" w:cs="Times New Roman"/>
      <w:sz w:val="24"/>
      <w:szCs w:val="24"/>
      <w:lang w:val="en-CA"/>
    </w:rPr>
  </w:style>
  <w:style w:type="character" w:styleId="Strong">
    <w:name w:val="Strong"/>
    <w:basedOn w:val="DefaultParagraphFont"/>
    <w:semiHidden/>
    <w:qFormat/>
    <w:rsid w:val="001E406A"/>
    <w:rPr>
      <w:b/>
      <w:bCs/>
    </w:rPr>
  </w:style>
  <w:style w:type="paragraph" w:styleId="Subtitle">
    <w:name w:val="Subtitle"/>
    <w:basedOn w:val="Normal"/>
    <w:link w:val="SubtitleChar"/>
    <w:semiHidden/>
    <w:qFormat/>
    <w:rsid w:val="001E406A"/>
    <w:pPr>
      <w:keepNext/>
      <w:keepLines/>
      <w:spacing w:before="240" w:after="60"/>
      <w:jc w:val="center"/>
    </w:pPr>
    <w:rPr>
      <w:b/>
    </w:rPr>
  </w:style>
  <w:style w:type="character" w:customStyle="1" w:styleId="SubtitleChar">
    <w:name w:val="Subtitle Char"/>
    <w:basedOn w:val="DefaultParagraphFont"/>
    <w:link w:val="Subtitle"/>
    <w:semiHidden/>
    <w:rsid w:val="006B1D61"/>
    <w:rPr>
      <w:rFonts w:ascii="Times New Roman" w:eastAsia="Times New Roman" w:hAnsi="Times New Roman" w:cs="Arial"/>
      <w:b/>
      <w:sz w:val="24"/>
      <w:szCs w:val="24"/>
      <w:lang w:val="en-CA"/>
    </w:rPr>
  </w:style>
  <w:style w:type="table" w:styleId="Table3Deffects1">
    <w:name w:val="Table 3D effects 1"/>
    <w:basedOn w:val="TableNormal"/>
    <w:semiHidden/>
    <w:rsid w:val="001E406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406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40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40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40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406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406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406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406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406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406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406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406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406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406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406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406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E4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406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406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406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406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406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406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406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406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406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406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406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406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406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406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406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406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4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E406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406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406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F03052"/>
    <w:pPr>
      <w:keepNext/>
      <w:keepLines/>
      <w:spacing w:before="240" w:after="60"/>
      <w:jc w:val="center"/>
    </w:pPr>
    <w:rPr>
      <w:b/>
      <w:bCs/>
      <w:sz w:val="27"/>
      <w:szCs w:val="28"/>
    </w:rPr>
  </w:style>
  <w:style w:type="character" w:customStyle="1" w:styleId="TitleChar">
    <w:name w:val="Title Char"/>
    <w:basedOn w:val="DefaultParagraphFont"/>
    <w:link w:val="Title"/>
    <w:rsid w:val="00F03052"/>
    <w:rPr>
      <w:rFonts w:ascii="Arial" w:hAnsi="Arial" w:cs="Arial"/>
      <w:b/>
      <w:bCs/>
      <w:sz w:val="27"/>
      <w:szCs w:val="28"/>
      <w:lang w:val="en-CA"/>
    </w:rPr>
  </w:style>
  <w:style w:type="paragraph" w:styleId="TOC1">
    <w:name w:val="toc 1"/>
    <w:basedOn w:val="Normal"/>
    <w:next w:val="Normal"/>
    <w:autoRedefine/>
    <w:semiHidden/>
    <w:rsid w:val="002F00F3"/>
    <w:pPr>
      <w:keepNext/>
      <w:keepLines/>
      <w:tabs>
        <w:tab w:val="left" w:pos="720"/>
        <w:tab w:val="right" w:leader="dot" w:pos="9360"/>
      </w:tabs>
      <w:spacing w:before="240" w:after="240"/>
      <w:ind w:left="720" w:right="1008" w:hanging="720"/>
    </w:pPr>
    <w:rPr>
      <w:rFonts w:ascii="Times New Roman Bold" w:hAnsi="Times New Roman Bold"/>
      <w:b/>
      <w:caps/>
      <w:szCs w:val="24"/>
    </w:rPr>
  </w:style>
  <w:style w:type="paragraph" w:styleId="TOC2">
    <w:name w:val="toc 2"/>
    <w:basedOn w:val="Normal"/>
    <w:next w:val="Normal"/>
    <w:autoRedefine/>
    <w:semiHidden/>
    <w:rsid w:val="00D03CE3"/>
    <w:pPr>
      <w:keepLines/>
      <w:tabs>
        <w:tab w:val="left" w:pos="1440"/>
        <w:tab w:val="right" w:leader="dot" w:pos="9360"/>
      </w:tabs>
      <w:ind w:left="1440" w:right="1008" w:hanging="720"/>
    </w:pPr>
    <w:rPr>
      <w:szCs w:val="24"/>
    </w:rPr>
  </w:style>
  <w:style w:type="paragraph" w:styleId="TOC3">
    <w:name w:val="toc 3"/>
    <w:basedOn w:val="Normal"/>
    <w:next w:val="Normal"/>
    <w:autoRedefine/>
    <w:semiHidden/>
    <w:rsid w:val="00312CDD"/>
    <w:pPr>
      <w:keepLines/>
      <w:tabs>
        <w:tab w:val="left" w:pos="2160"/>
        <w:tab w:val="right" w:leader="dot" w:pos="9360"/>
      </w:tabs>
      <w:ind w:left="2160" w:right="1008" w:hanging="720"/>
    </w:pPr>
    <w:rPr>
      <w:szCs w:val="24"/>
    </w:rPr>
  </w:style>
  <w:style w:type="paragraph" w:styleId="TOC4">
    <w:name w:val="toc 4"/>
    <w:basedOn w:val="Normal"/>
    <w:next w:val="Normal"/>
    <w:autoRedefine/>
    <w:semiHidden/>
    <w:rsid w:val="00312CDD"/>
    <w:pPr>
      <w:keepLines/>
      <w:tabs>
        <w:tab w:val="left" w:pos="2880"/>
        <w:tab w:val="right" w:leader="dot" w:pos="9360"/>
      </w:tabs>
      <w:ind w:left="2880" w:right="1008" w:hanging="720"/>
    </w:pPr>
    <w:rPr>
      <w:szCs w:val="24"/>
    </w:rPr>
  </w:style>
  <w:style w:type="paragraph" w:styleId="TOC5">
    <w:name w:val="toc 5"/>
    <w:basedOn w:val="Normal"/>
    <w:next w:val="Normal"/>
    <w:autoRedefine/>
    <w:semiHidden/>
    <w:rsid w:val="00312CDD"/>
    <w:pPr>
      <w:keepLines/>
      <w:tabs>
        <w:tab w:val="left" w:pos="3600"/>
        <w:tab w:val="right" w:leader="dot" w:pos="9360"/>
      </w:tabs>
      <w:ind w:left="3600" w:right="1008" w:hanging="720"/>
    </w:pPr>
    <w:rPr>
      <w:szCs w:val="24"/>
    </w:rPr>
  </w:style>
  <w:style w:type="paragraph" w:styleId="TOC6">
    <w:name w:val="toc 6"/>
    <w:basedOn w:val="Normal"/>
    <w:next w:val="Normal"/>
    <w:autoRedefine/>
    <w:semiHidden/>
    <w:rsid w:val="00312CDD"/>
    <w:pPr>
      <w:keepLines/>
      <w:tabs>
        <w:tab w:val="left" w:pos="4320"/>
        <w:tab w:val="right" w:leader="dot" w:pos="9360"/>
      </w:tabs>
      <w:ind w:left="4320" w:right="1008" w:hanging="720"/>
    </w:pPr>
    <w:rPr>
      <w:szCs w:val="24"/>
    </w:rPr>
  </w:style>
  <w:style w:type="paragraph" w:styleId="TOC7">
    <w:name w:val="toc 7"/>
    <w:basedOn w:val="Normal"/>
    <w:next w:val="Normal"/>
    <w:autoRedefine/>
    <w:semiHidden/>
    <w:rsid w:val="00312CDD"/>
    <w:pPr>
      <w:keepLines/>
      <w:tabs>
        <w:tab w:val="left" w:pos="5040"/>
        <w:tab w:val="right" w:leader="dot" w:pos="9360"/>
      </w:tabs>
      <w:ind w:left="5040" w:right="1008" w:hanging="720"/>
    </w:pPr>
    <w:rPr>
      <w:szCs w:val="24"/>
    </w:rPr>
  </w:style>
  <w:style w:type="paragraph" w:styleId="TOC8">
    <w:name w:val="toc 8"/>
    <w:basedOn w:val="Normal"/>
    <w:next w:val="Normal"/>
    <w:autoRedefine/>
    <w:semiHidden/>
    <w:rsid w:val="00312CDD"/>
    <w:pPr>
      <w:keepLines/>
      <w:tabs>
        <w:tab w:val="left" w:pos="5760"/>
        <w:tab w:val="right" w:leader="dot" w:pos="9360"/>
      </w:tabs>
      <w:ind w:left="5760" w:right="1008" w:hanging="720"/>
    </w:pPr>
    <w:rPr>
      <w:szCs w:val="24"/>
    </w:rPr>
  </w:style>
  <w:style w:type="paragraph" w:styleId="TOC9">
    <w:name w:val="toc 9"/>
    <w:basedOn w:val="Normal"/>
    <w:next w:val="Normal"/>
    <w:autoRedefine/>
    <w:semiHidden/>
    <w:rsid w:val="00312CDD"/>
    <w:pPr>
      <w:tabs>
        <w:tab w:val="left" w:pos="6480"/>
        <w:tab w:val="right" w:pos="9360"/>
      </w:tabs>
      <w:ind w:left="6480" w:right="1008" w:hanging="720"/>
    </w:pPr>
    <w:rPr>
      <w:szCs w:val="24"/>
    </w:rPr>
  </w:style>
  <w:style w:type="paragraph" w:customStyle="1" w:styleId="Recital1">
    <w:name w:val="Recital 1"/>
    <w:basedOn w:val="BodyText"/>
    <w:qFormat/>
    <w:rsid w:val="00E354E1"/>
    <w:pPr>
      <w:numPr>
        <w:numId w:val="36"/>
      </w:numPr>
      <w:tabs>
        <w:tab w:val="clear" w:pos="0"/>
      </w:tabs>
    </w:pPr>
    <w:rPr>
      <w:szCs w:val="24"/>
    </w:rPr>
  </w:style>
  <w:style w:type="paragraph" w:customStyle="1" w:styleId="Recital2">
    <w:name w:val="Recital 2"/>
    <w:basedOn w:val="BodyText"/>
    <w:qFormat/>
    <w:rsid w:val="00E354E1"/>
    <w:pPr>
      <w:numPr>
        <w:ilvl w:val="1"/>
        <w:numId w:val="36"/>
      </w:numPr>
    </w:pPr>
    <w:rPr>
      <w:szCs w:val="24"/>
    </w:rPr>
  </w:style>
  <w:style w:type="paragraph" w:customStyle="1" w:styleId="Recital3">
    <w:name w:val="Recital 3"/>
    <w:basedOn w:val="BodyText"/>
    <w:qFormat/>
    <w:rsid w:val="00881437"/>
    <w:pPr>
      <w:numPr>
        <w:ilvl w:val="2"/>
        <w:numId w:val="36"/>
      </w:numPr>
    </w:pPr>
    <w:rPr>
      <w:szCs w:val="24"/>
    </w:rPr>
  </w:style>
  <w:style w:type="paragraph" w:customStyle="1" w:styleId="AgtStart">
    <w:name w:val="Agt Start"/>
    <w:basedOn w:val="Normal"/>
    <w:semiHidden/>
    <w:rsid w:val="009A48B6"/>
    <w:pPr>
      <w:spacing w:before="240"/>
    </w:pPr>
    <w:rPr>
      <w:szCs w:val="24"/>
    </w:rPr>
  </w:style>
  <w:style w:type="paragraph" w:customStyle="1" w:styleId="Quote3">
    <w:name w:val="Quote 3"/>
    <w:basedOn w:val="Quote1"/>
    <w:qFormat/>
    <w:rsid w:val="0071211C"/>
    <w:pPr>
      <w:ind w:left="2160" w:right="2160"/>
    </w:pPr>
  </w:style>
  <w:style w:type="paragraph" w:customStyle="1" w:styleId="Quote4">
    <w:name w:val="Quote 4"/>
    <w:basedOn w:val="Quote1"/>
    <w:qFormat/>
    <w:rsid w:val="0071211C"/>
    <w:pPr>
      <w:ind w:left="2880" w:right="2880"/>
    </w:pPr>
  </w:style>
  <w:style w:type="paragraph" w:customStyle="1" w:styleId="CommentRegular">
    <w:name w:val="Comment (Regular)"/>
    <w:basedOn w:val="Normal"/>
    <w:next w:val="BodyText"/>
    <w:qFormat/>
    <w:rsid w:val="00715524"/>
    <w:pPr>
      <w:keepLines/>
      <w:spacing w:before="240"/>
    </w:pPr>
    <w:rPr>
      <w:rFonts w:ascii="Calibri" w:hAnsi="Calibri"/>
      <w:i/>
      <w:color w:val="0000FF"/>
      <w:szCs w:val="22"/>
    </w:rPr>
  </w:style>
  <w:style w:type="paragraph" w:customStyle="1" w:styleId="SU">
    <w:name w:val="SU"/>
    <w:basedOn w:val="Normal"/>
    <w:semiHidden/>
    <w:qFormat/>
    <w:rsid w:val="00D07F47"/>
  </w:style>
  <w:style w:type="paragraph" w:styleId="ListParagraph">
    <w:name w:val="List Paragraph"/>
    <w:basedOn w:val="Normal"/>
    <w:uiPriority w:val="34"/>
    <w:qFormat/>
    <w:rsid w:val="005170F0"/>
    <w:pPr>
      <w:ind w:left="720"/>
      <w:contextualSpacing/>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index heading" w:uiPriority="99"/>
    <w:lsdException w:name="caption" w:uiPriority="35" w:qFormat="1"/>
    <w:lsdException w:name="footnote reference" w:uiPriority="99"/>
    <w:lsdException w:name="annotation reference" w:uiPriority="99"/>
    <w:lsdException w:name="macro" w:uiPriority="99"/>
    <w:lsdException w:name="Title" w:semiHidden="0" w:unhideWhenUsed="0" w:qFormat="1"/>
    <w:lsdException w:name="Body Text" w:qFormat="1"/>
    <w:lsdException w:name="Subtitle" w:semiHidden="0" w:unhideWhenUsed="0" w:qFormat="1"/>
    <w:lsdException w:name="Date" w:uiPriority="99"/>
    <w:lsdException w:name="Strong" w:semiHidden="0" w:unhideWhenUsed="0" w:qFormat="1"/>
    <w:lsdException w:name="Emphasis" w:semiHidden="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07F47"/>
    <w:rPr>
      <w:rFonts w:ascii="Arial" w:hAnsi="Arial" w:cs="Arial"/>
      <w:lang w:val="en-CA"/>
    </w:rPr>
  </w:style>
  <w:style w:type="paragraph" w:styleId="Heading1">
    <w:name w:val="heading 1"/>
    <w:basedOn w:val="BodyText"/>
    <w:link w:val="Heading1Char"/>
    <w:qFormat/>
    <w:rsid w:val="0070754E"/>
    <w:pPr>
      <w:numPr>
        <w:numId w:val="39"/>
      </w:numPr>
      <w:outlineLvl w:val="0"/>
    </w:pPr>
    <w:rPr>
      <w:bCs/>
    </w:rPr>
  </w:style>
  <w:style w:type="paragraph" w:styleId="Heading2">
    <w:name w:val="heading 2"/>
    <w:basedOn w:val="BodyText"/>
    <w:link w:val="Heading2Char"/>
    <w:qFormat/>
    <w:rsid w:val="0070754E"/>
    <w:pPr>
      <w:numPr>
        <w:ilvl w:val="1"/>
        <w:numId w:val="39"/>
      </w:numPr>
      <w:outlineLvl w:val="1"/>
    </w:pPr>
    <w:rPr>
      <w:bCs/>
      <w:iCs/>
    </w:rPr>
  </w:style>
  <w:style w:type="paragraph" w:styleId="Heading3">
    <w:name w:val="heading 3"/>
    <w:basedOn w:val="BodyText"/>
    <w:link w:val="Heading3Char"/>
    <w:qFormat/>
    <w:rsid w:val="0070754E"/>
    <w:pPr>
      <w:numPr>
        <w:ilvl w:val="2"/>
        <w:numId w:val="39"/>
      </w:numPr>
      <w:outlineLvl w:val="2"/>
    </w:pPr>
    <w:rPr>
      <w:bCs/>
    </w:rPr>
  </w:style>
  <w:style w:type="paragraph" w:styleId="Heading4">
    <w:name w:val="heading 4"/>
    <w:basedOn w:val="BodyText"/>
    <w:link w:val="Heading4Char"/>
    <w:qFormat/>
    <w:rsid w:val="0070754E"/>
    <w:pPr>
      <w:numPr>
        <w:ilvl w:val="3"/>
        <w:numId w:val="39"/>
      </w:numPr>
      <w:outlineLvl w:val="3"/>
    </w:pPr>
    <w:rPr>
      <w:bCs/>
    </w:rPr>
  </w:style>
  <w:style w:type="paragraph" w:styleId="Heading5">
    <w:name w:val="heading 5"/>
    <w:basedOn w:val="BodyText"/>
    <w:link w:val="Heading5Char"/>
    <w:qFormat/>
    <w:rsid w:val="0070754E"/>
    <w:pPr>
      <w:numPr>
        <w:ilvl w:val="4"/>
        <w:numId w:val="39"/>
      </w:numPr>
      <w:outlineLvl w:val="4"/>
    </w:pPr>
    <w:rPr>
      <w:bCs/>
      <w:iCs/>
    </w:rPr>
  </w:style>
  <w:style w:type="paragraph" w:styleId="Heading6">
    <w:name w:val="heading 6"/>
    <w:basedOn w:val="BodyText"/>
    <w:link w:val="Heading6Char"/>
    <w:qFormat/>
    <w:rsid w:val="0070754E"/>
    <w:pPr>
      <w:numPr>
        <w:ilvl w:val="5"/>
        <w:numId w:val="39"/>
      </w:numPr>
      <w:outlineLvl w:val="5"/>
    </w:pPr>
    <w:rPr>
      <w:bCs/>
    </w:rPr>
  </w:style>
  <w:style w:type="paragraph" w:styleId="Heading7">
    <w:name w:val="heading 7"/>
    <w:basedOn w:val="BodyText"/>
    <w:link w:val="Heading7Char"/>
    <w:qFormat/>
    <w:rsid w:val="0070754E"/>
    <w:pPr>
      <w:numPr>
        <w:ilvl w:val="6"/>
        <w:numId w:val="39"/>
      </w:numPr>
      <w:outlineLvl w:val="6"/>
    </w:pPr>
  </w:style>
  <w:style w:type="paragraph" w:styleId="Heading8">
    <w:name w:val="heading 8"/>
    <w:basedOn w:val="BodyText"/>
    <w:link w:val="Heading8Char"/>
    <w:qFormat/>
    <w:rsid w:val="0070754E"/>
    <w:pPr>
      <w:numPr>
        <w:ilvl w:val="7"/>
        <w:numId w:val="39"/>
      </w:numPr>
      <w:outlineLvl w:val="7"/>
    </w:pPr>
    <w:rPr>
      <w:iCs/>
    </w:rPr>
  </w:style>
  <w:style w:type="paragraph" w:styleId="Heading9">
    <w:name w:val="heading 9"/>
    <w:basedOn w:val="Normal"/>
    <w:next w:val="BodyText"/>
    <w:link w:val="Heading9Char"/>
    <w:qFormat/>
    <w:rsid w:val="0068536A"/>
    <w:pPr>
      <w:keepNext/>
      <w:keepLines/>
      <w:numPr>
        <w:ilvl w:val="8"/>
        <w:numId w:val="39"/>
      </w:numPr>
      <w:spacing w:before="240"/>
      <w:jc w:val="center"/>
      <w:outlineLvl w:val="8"/>
    </w:pPr>
    <w:rPr>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semiHidden/>
    <w:rsid w:val="00881437"/>
    <w:pPr>
      <w:spacing w:before="240"/>
      <w:ind w:left="1440" w:hanging="1440"/>
    </w:pPr>
    <w:rPr>
      <w:szCs w:val="24"/>
    </w:rPr>
  </w:style>
  <w:style w:type="paragraph" w:styleId="BlockText">
    <w:name w:val="Block Text"/>
    <w:basedOn w:val="Normal"/>
    <w:semiHidden/>
    <w:rsid w:val="001E406A"/>
    <w:pPr>
      <w:spacing w:after="120"/>
      <w:ind w:left="1440" w:right="1440"/>
    </w:pPr>
  </w:style>
  <w:style w:type="paragraph" w:customStyle="1" w:styleId="BodySpecial">
    <w:name w:val="Body Special"/>
    <w:basedOn w:val="Normal"/>
    <w:next w:val="BodyText"/>
    <w:qFormat/>
    <w:rsid w:val="001E406A"/>
    <w:pPr>
      <w:keepLines/>
      <w:spacing w:before="240"/>
    </w:pPr>
  </w:style>
  <w:style w:type="paragraph" w:styleId="BodyText">
    <w:name w:val="Body Text"/>
    <w:basedOn w:val="Normal"/>
    <w:link w:val="BodyTextChar"/>
    <w:qFormat/>
    <w:rsid w:val="00CB3E26"/>
    <w:pPr>
      <w:spacing w:before="240"/>
    </w:pPr>
  </w:style>
  <w:style w:type="character" w:customStyle="1" w:styleId="BodyTextChar">
    <w:name w:val="Body Text Char"/>
    <w:basedOn w:val="DefaultParagraphFont"/>
    <w:link w:val="BodyText"/>
    <w:rsid w:val="00CB3E26"/>
    <w:rPr>
      <w:sz w:val="22"/>
      <w:lang w:val="en-CA"/>
    </w:rPr>
  </w:style>
  <w:style w:type="paragraph" w:styleId="BodyText2">
    <w:name w:val="Body Text 2"/>
    <w:basedOn w:val="Normal"/>
    <w:link w:val="BodyText2Char"/>
    <w:semiHidden/>
    <w:rsid w:val="001E406A"/>
    <w:pPr>
      <w:spacing w:after="120" w:line="480" w:lineRule="auto"/>
    </w:pPr>
  </w:style>
  <w:style w:type="character" w:customStyle="1" w:styleId="BodyText2Char">
    <w:name w:val="Body Text 2 Char"/>
    <w:basedOn w:val="DefaultParagraphFont"/>
    <w:link w:val="BodyText2"/>
    <w:semiHidden/>
    <w:rsid w:val="001E406A"/>
    <w:rPr>
      <w:rFonts w:ascii="Times New Roman" w:eastAsia="Times New Roman" w:hAnsi="Times New Roman" w:cs="Times New Roman"/>
      <w:sz w:val="24"/>
      <w:szCs w:val="24"/>
      <w:lang w:val="en-CA"/>
    </w:rPr>
  </w:style>
  <w:style w:type="paragraph" w:styleId="BodyText3">
    <w:name w:val="Body Text 3"/>
    <w:basedOn w:val="Normal"/>
    <w:link w:val="BodyText3Char"/>
    <w:semiHidden/>
    <w:rsid w:val="001E406A"/>
    <w:pPr>
      <w:spacing w:after="120"/>
    </w:pPr>
    <w:rPr>
      <w:sz w:val="16"/>
      <w:szCs w:val="16"/>
    </w:rPr>
  </w:style>
  <w:style w:type="character" w:customStyle="1" w:styleId="BodyText3Char">
    <w:name w:val="Body Text 3 Char"/>
    <w:basedOn w:val="DefaultParagraphFont"/>
    <w:link w:val="BodyText3"/>
    <w:semiHidden/>
    <w:rsid w:val="001E406A"/>
    <w:rPr>
      <w:rFonts w:ascii="Times New Roman" w:eastAsia="Times New Roman" w:hAnsi="Times New Roman" w:cs="Times New Roman"/>
      <w:sz w:val="16"/>
      <w:szCs w:val="16"/>
      <w:lang w:val="en-CA"/>
    </w:rPr>
  </w:style>
  <w:style w:type="paragraph" w:styleId="BodyTextFirstIndent">
    <w:name w:val="Body Text First Indent"/>
    <w:basedOn w:val="BodyText"/>
    <w:link w:val="BodyTextFirstIndentChar"/>
    <w:semiHidden/>
    <w:rsid w:val="001E406A"/>
    <w:pPr>
      <w:spacing w:before="0" w:after="120"/>
      <w:ind w:firstLine="210"/>
    </w:pPr>
  </w:style>
  <w:style w:type="character" w:customStyle="1" w:styleId="BodyTextFirstIndentChar">
    <w:name w:val="Body Text First Indent Char"/>
    <w:basedOn w:val="BodyTextChar"/>
    <w:link w:val="BodyTextFirstIndent"/>
    <w:semiHidden/>
    <w:rsid w:val="001E406A"/>
    <w:rPr>
      <w:rFonts w:ascii="Times New Roman" w:eastAsia="Times New Roman" w:hAnsi="Times New Roman" w:cs="Times New Roman"/>
      <w:sz w:val="24"/>
      <w:szCs w:val="24"/>
      <w:lang w:val="en-CA"/>
    </w:rPr>
  </w:style>
  <w:style w:type="paragraph" w:styleId="BodyTextIndent">
    <w:name w:val="Body Text Indent"/>
    <w:basedOn w:val="Normal"/>
    <w:link w:val="BodyTextIndentChar"/>
    <w:semiHidden/>
    <w:rsid w:val="001E406A"/>
    <w:pPr>
      <w:spacing w:after="120"/>
      <w:ind w:left="283"/>
    </w:pPr>
  </w:style>
  <w:style w:type="character" w:customStyle="1" w:styleId="BodyTextIndentChar">
    <w:name w:val="Body Text Indent Char"/>
    <w:basedOn w:val="DefaultParagraphFont"/>
    <w:link w:val="BodyTextIndent"/>
    <w:semiHidden/>
    <w:rsid w:val="001E406A"/>
    <w:rPr>
      <w:rFonts w:ascii="Times New Roman" w:eastAsia="Times New Roman" w:hAnsi="Times New Roman" w:cs="Times New Roman"/>
      <w:sz w:val="24"/>
      <w:szCs w:val="24"/>
      <w:lang w:val="en-CA"/>
    </w:rPr>
  </w:style>
  <w:style w:type="paragraph" w:styleId="BodyTextFirstIndent2">
    <w:name w:val="Body Text First Indent 2"/>
    <w:basedOn w:val="BodyTextIndent"/>
    <w:link w:val="BodyTextFirstIndent2Char"/>
    <w:semiHidden/>
    <w:rsid w:val="001E406A"/>
    <w:pPr>
      <w:ind w:firstLine="210"/>
    </w:pPr>
  </w:style>
  <w:style w:type="character" w:customStyle="1" w:styleId="BodyTextFirstIndent2Char">
    <w:name w:val="Body Text First Indent 2 Char"/>
    <w:basedOn w:val="BodyTextIndentChar"/>
    <w:link w:val="BodyTextFirstIndent2"/>
    <w:semiHidden/>
    <w:rsid w:val="001E406A"/>
    <w:rPr>
      <w:rFonts w:ascii="Times New Roman" w:eastAsia="Times New Roman" w:hAnsi="Times New Roman" w:cs="Times New Roman"/>
      <w:sz w:val="24"/>
      <w:szCs w:val="24"/>
      <w:lang w:val="en-CA"/>
    </w:rPr>
  </w:style>
  <w:style w:type="paragraph" w:styleId="BodyTextIndent2">
    <w:name w:val="Body Text Indent 2"/>
    <w:basedOn w:val="Normal"/>
    <w:link w:val="BodyTextIndent2Char"/>
    <w:semiHidden/>
    <w:rsid w:val="001E406A"/>
    <w:pPr>
      <w:spacing w:after="120" w:line="480" w:lineRule="auto"/>
      <w:ind w:left="283"/>
    </w:pPr>
  </w:style>
  <w:style w:type="character" w:customStyle="1" w:styleId="BodyTextIndent2Char">
    <w:name w:val="Body Text Indent 2 Char"/>
    <w:basedOn w:val="DefaultParagraphFont"/>
    <w:link w:val="BodyTextIndent2"/>
    <w:semiHidden/>
    <w:rsid w:val="001E406A"/>
    <w:rPr>
      <w:rFonts w:ascii="Times New Roman" w:eastAsia="Times New Roman" w:hAnsi="Times New Roman" w:cs="Times New Roman"/>
      <w:sz w:val="24"/>
      <w:szCs w:val="24"/>
      <w:lang w:val="en-CA"/>
    </w:rPr>
  </w:style>
  <w:style w:type="paragraph" w:styleId="BodyTextIndent3">
    <w:name w:val="Body Text Indent 3"/>
    <w:basedOn w:val="Normal"/>
    <w:link w:val="BodyTextIndent3Char"/>
    <w:semiHidden/>
    <w:rsid w:val="001E406A"/>
    <w:pPr>
      <w:spacing w:after="120"/>
      <w:ind w:left="283"/>
    </w:pPr>
    <w:rPr>
      <w:sz w:val="16"/>
      <w:szCs w:val="16"/>
    </w:rPr>
  </w:style>
  <w:style w:type="character" w:customStyle="1" w:styleId="BodyTextIndent3Char">
    <w:name w:val="Body Text Indent 3 Char"/>
    <w:basedOn w:val="DefaultParagraphFont"/>
    <w:link w:val="BodyTextIndent3"/>
    <w:semiHidden/>
    <w:rsid w:val="001E406A"/>
    <w:rPr>
      <w:rFonts w:ascii="Times New Roman" w:eastAsia="Times New Roman" w:hAnsi="Times New Roman" w:cs="Times New Roman"/>
      <w:sz w:val="16"/>
      <w:szCs w:val="16"/>
      <w:lang w:val="en-CA"/>
    </w:rPr>
  </w:style>
  <w:style w:type="paragraph" w:customStyle="1" w:styleId="BulletBody">
    <w:name w:val="Bullet Body"/>
    <w:basedOn w:val="BodyText"/>
    <w:qFormat/>
    <w:rsid w:val="00CB3E26"/>
    <w:pPr>
      <w:numPr>
        <w:numId w:val="1"/>
      </w:numPr>
      <w:tabs>
        <w:tab w:val="clear" w:pos="720"/>
      </w:tabs>
    </w:pPr>
  </w:style>
  <w:style w:type="paragraph" w:customStyle="1" w:styleId="BulletBodySpecial">
    <w:name w:val="Bullet Body Special"/>
    <w:basedOn w:val="Normal"/>
    <w:qFormat/>
    <w:rsid w:val="00CB3E26"/>
    <w:pPr>
      <w:numPr>
        <w:numId w:val="2"/>
      </w:numPr>
      <w:tabs>
        <w:tab w:val="clear" w:pos="720"/>
      </w:tabs>
      <w:spacing w:before="240"/>
    </w:pPr>
  </w:style>
  <w:style w:type="paragraph" w:customStyle="1" w:styleId="Citation">
    <w:name w:val="Citation"/>
    <w:basedOn w:val="Normal"/>
    <w:qFormat/>
    <w:rsid w:val="0071211C"/>
    <w:pPr>
      <w:keepLines/>
      <w:spacing w:before="240"/>
      <w:ind w:left="1440" w:right="720"/>
    </w:pPr>
  </w:style>
  <w:style w:type="paragraph" w:styleId="Closing">
    <w:name w:val="Closing"/>
    <w:basedOn w:val="Normal"/>
    <w:link w:val="ClosingChar"/>
    <w:semiHidden/>
    <w:rsid w:val="00881437"/>
    <w:pPr>
      <w:ind w:left="4320"/>
    </w:pPr>
    <w:rPr>
      <w:szCs w:val="24"/>
    </w:rPr>
  </w:style>
  <w:style w:type="character" w:customStyle="1" w:styleId="ClosingChar">
    <w:name w:val="Closing Char"/>
    <w:basedOn w:val="DefaultParagraphFont"/>
    <w:link w:val="Closing"/>
    <w:semiHidden/>
    <w:rsid w:val="001E406A"/>
    <w:rPr>
      <w:sz w:val="24"/>
      <w:szCs w:val="24"/>
      <w:lang w:val="en-CA"/>
    </w:rPr>
  </w:style>
  <w:style w:type="character" w:customStyle="1" w:styleId="CommentHidden">
    <w:name w:val="Comment (Hidden)"/>
    <w:basedOn w:val="DefaultParagraphFont"/>
    <w:rsid w:val="00F03052"/>
    <w:rPr>
      <w:rFonts w:ascii="Arial" w:hAnsi="Arial"/>
      <w:caps/>
      <w:vanish/>
      <w:color w:val="C00000"/>
      <w:sz w:val="18"/>
      <w:szCs w:val="18"/>
    </w:rPr>
  </w:style>
  <w:style w:type="paragraph" w:customStyle="1" w:styleId="HeadingTitle1">
    <w:name w:val="Heading Title 1"/>
    <w:basedOn w:val="Normal"/>
    <w:next w:val="BodyText"/>
    <w:qFormat/>
    <w:rsid w:val="00B2338A"/>
    <w:pPr>
      <w:keepNext/>
      <w:keepLines/>
      <w:spacing w:before="240"/>
      <w:jc w:val="center"/>
    </w:pPr>
    <w:rPr>
      <w:b/>
      <w:sz w:val="27"/>
    </w:rPr>
  </w:style>
  <w:style w:type="paragraph" w:styleId="E-mailSignature">
    <w:name w:val="E-mail Signature"/>
    <w:basedOn w:val="Normal"/>
    <w:link w:val="E-mailSignatureChar"/>
    <w:semiHidden/>
    <w:rsid w:val="001E406A"/>
  </w:style>
  <w:style w:type="character" w:customStyle="1" w:styleId="E-mailSignatureChar">
    <w:name w:val="E-mail Signature Char"/>
    <w:basedOn w:val="DefaultParagraphFont"/>
    <w:link w:val="E-mailSignature"/>
    <w:semiHidden/>
    <w:rsid w:val="001E406A"/>
    <w:rPr>
      <w:rFonts w:ascii="Times New Roman" w:eastAsia="Times New Roman" w:hAnsi="Times New Roman" w:cs="Times New Roman"/>
      <w:sz w:val="24"/>
      <w:szCs w:val="24"/>
      <w:lang w:val="en-CA"/>
    </w:rPr>
  </w:style>
  <w:style w:type="character" w:styleId="Emphasis">
    <w:name w:val="Emphasis"/>
    <w:basedOn w:val="DefaultParagraphFont"/>
    <w:semiHidden/>
    <w:rsid w:val="001E406A"/>
    <w:rPr>
      <w:b/>
      <w:i/>
      <w:iCs/>
    </w:rPr>
  </w:style>
  <w:style w:type="character" w:styleId="EndnoteReference">
    <w:name w:val="endnote reference"/>
    <w:basedOn w:val="DefaultParagraphFont"/>
    <w:semiHidden/>
    <w:rsid w:val="001E406A"/>
    <w:rPr>
      <w:vertAlign w:val="superscript"/>
    </w:rPr>
  </w:style>
  <w:style w:type="paragraph" w:styleId="EndnoteText">
    <w:name w:val="endnote text"/>
    <w:basedOn w:val="Normal"/>
    <w:link w:val="EndnoteTextChar"/>
    <w:semiHidden/>
    <w:rsid w:val="001E406A"/>
  </w:style>
  <w:style w:type="character" w:customStyle="1" w:styleId="EndnoteTextChar">
    <w:name w:val="Endnote Text Char"/>
    <w:basedOn w:val="DefaultParagraphFont"/>
    <w:link w:val="EndnoteText"/>
    <w:semiHidden/>
    <w:rsid w:val="001E406A"/>
    <w:rPr>
      <w:rFonts w:ascii="Times New Roman" w:eastAsia="Times New Roman" w:hAnsi="Times New Roman" w:cs="Times New Roman"/>
      <w:sz w:val="20"/>
      <w:szCs w:val="20"/>
      <w:lang w:val="en-CA"/>
    </w:rPr>
  </w:style>
  <w:style w:type="paragraph" w:styleId="EnvelopeAddress">
    <w:name w:val="envelope address"/>
    <w:basedOn w:val="Normal"/>
    <w:semiHidden/>
    <w:rsid w:val="001E406A"/>
    <w:pPr>
      <w:framePr w:w="7920" w:h="1980" w:hRule="exact" w:hSpace="180" w:wrap="auto" w:hAnchor="page" w:xAlign="center" w:yAlign="bottom"/>
      <w:ind w:left="2880"/>
    </w:pPr>
  </w:style>
  <w:style w:type="paragraph" w:styleId="EnvelopeReturn">
    <w:name w:val="envelope return"/>
    <w:basedOn w:val="Normal"/>
    <w:semiHidden/>
    <w:rsid w:val="001E406A"/>
  </w:style>
  <w:style w:type="character" w:styleId="FollowedHyperlink">
    <w:name w:val="FollowedHyperlink"/>
    <w:basedOn w:val="DefaultParagraphFont"/>
    <w:semiHidden/>
    <w:rsid w:val="001E406A"/>
    <w:rPr>
      <w:color w:val="800080"/>
      <w:u w:val="single"/>
    </w:rPr>
  </w:style>
  <w:style w:type="paragraph" w:styleId="Footer">
    <w:name w:val="footer"/>
    <w:basedOn w:val="Normal"/>
    <w:link w:val="FooterChar"/>
    <w:rsid w:val="00715524"/>
    <w:pPr>
      <w:tabs>
        <w:tab w:val="center" w:pos="4680"/>
        <w:tab w:val="right" w:pos="9360"/>
      </w:tabs>
    </w:pPr>
    <w:rPr>
      <w:sz w:val="16"/>
      <w:szCs w:val="24"/>
    </w:rPr>
  </w:style>
  <w:style w:type="character" w:customStyle="1" w:styleId="FooterChar">
    <w:name w:val="Footer Char"/>
    <w:basedOn w:val="DefaultParagraphFont"/>
    <w:link w:val="Footer"/>
    <w:rsid w:val="00715524"/>
    <w:rPr>
      <w:rFonts w:ascii="Arial" w:hAnsi="Arial"/>
      <w:sz w:val="16"/>
      <w:szCs w:val="24"/>
      <w:lang w:val="en-CA"/>
    </w:rPr>
  </w:style>
  <w:style w:type="paragraph" w:styleId="Header">
    <w:name w:val="header"/>
    <w:basedOn w:val="Normal"/>
    <w:link w:val="HeaderChar"/>
    <w:rsid w:val="00881437"/>
    <w:pPr>
      <w:tabs>
        <w:tab w:val="center" w:pos="4680"/>
        <w:tab w:val="right" w:pos="9360"/>
      </w:tabs>
    </w:pPr>
    <w:rPr>
      <w:szCs w:val="24"/>
    </w:rPr>
  </w:style>
  <w:style w:type="character" w:customStyle="1" w:styleId="HeaderChar">
    <w:name w:val="Header Char"/>
    <w:basedOn w:val="DefaultParagraphFont"/>
    <w:link w:val="Header"/>
    <w:rsid w:val="001E406A"/>
    <w:rPr>
      <w:sz w:val="24"/>
      <w:szCs w:val="24"/>
      <w:lang w:val="en-CA"/>
    </w:rPr>
  </w:style>
  <w:style w:type="character" w:customStyle="1" w:styleId="Heading1Char">
    <w:name w:val="Heading 1 Char"/>
    <w:basedOn w:val="DefaultParagraphFont"/>
    <w:link w:val="Heading1"/>
    <w:rsid w:val="0070754E"/>
    <w:rPr>
      <w:rFonts w:cs="Arial"/>
      <w:bCs/>
      <w:sz w:val="24"/>
      <w:lang w:val="en-CA"/>
    </w:rPr>
  </w:style>
  <w:style w:type="character" w:customStyle="1" w:styleId="Heading2Char">
    <w:name w:val="Heading 2 Char"/>
    <w:basedOn w:val="DefaultParagraphFont"/>
    <w:link w:val="Heading2"/>
    <w:rsid w:val="0070754E"/>
    <w:rPr>
      <w:rFonts w:cs="Arial"/>
      <w:bCs/>
      <w:iCs/>
      <w:sz w:val="24"/>
      <w:lang w:val="en-CA"/>
    </w:rPr>
  </w:style>
  <w:style w:type="character" w:customStyle="1" w:styleId="Heading3Char">
    <w:name w:val="Heading 3 Char"/>
    <w:basedOn w:val="DefaultParagraphFont"/>
    <w:link w:val="Heading3"/>
    <w:rsid w:val="0070754E"/>
    <w:rPr>
      <w:rFonts w:cs="Arial"/>
      <w:bCs/>
      <w:sz w:val="24"/>
      <w:lang w:val="en-CA"/>
    </w:rPr>
  </w:style>
  <w:style w:type="character" w:customStyle="1" w:styleId="Heading4Char">
    <w:name w:val="Heading 4 Char"/>
    <w:basedOn w:val="DefaultParagraphFont"/>
    <w:link w:val="Heading4"/>
    <w:rsid w:val="0070754E"/>
    <w:rPr>
      <w:bCs/>
      <w:sz w:val="24"/>
      <w:lang w:val="en-CA"/>
    </w:rPr>
  </w:style>
  <w:style w:type="character" w:customStyle="1" w:styleId="Heading5Char">
    <w:name w:val="Heading 5 Char"/>
    <w:basedOn w:val="DefaultParagraphFont"/>
    <w:link w:val="Heading5"/>
    <w:rsid w:val="0070754E"/>
    <w:rPr>
      <w:bCs/>
      <w:iCs/>
      <w:sz w:val="24"/>
      <w:lang w:val="en-CA"/>
    </w:rPr>
  </w:style>
  <w:style w:type="character" w:customStyle="1" w:styleId="Heading6Char">
    <w:name w:val="Heading 6 Char"/>
    <w:basedOn w:val="DefaultParagraphFont"/>
    <w:link w:val="Heading6"/>
    <w:rsid w:val="0070754E"/>
    <w:rPr>
      <w:bCs/>
      <w:sz w:val="24"/>
      <w:lang w:val="en-CA"/>
    </w:rPr>
  </w:style>
  <w:style w:type="character" w:customStyle="1" w:styleId="Heading7Char">
    <w:name w:val="Heading 7 Char"/>
    <w:basedOn w:val="DefaultParagraphFont"/>
    <w:link w:val="Heading7"/>
    <w:rsid w:val="0070754E"/>
    <w:rPr>
      <w:sz w:val="24"/>
      <w:lang w:val="en-CA"/>
    </w:rPr>
  </w:style>
  <w:style w:type="character" w:customStyle="1" w:styleId="Heading8Char">
    <w:name w:val="Heading 8 Char"/>
    <w:basedOn w:val="DefaultParagraphFont"/>
    <w:link w:val="Heading8"/>
    <w:rsid w:val="0070754E"/>
    <w:rPr>
      <w:iCs/>
      <w:sz w:val="24"/>
      <w:lang w:val="en-CA"/>
    </w:rPr>
  </w:style>
  <w:style w:type="character" w:customStyle="1" w:styleId="Heading9Char">
    <w:name w:val="Heading 9 Char"/>
    <w:basedOn w:val="DefaultParagraphFont"/>
    <w:link w:val="Heading9"/>
    <w:rsid w:val="00D251AA"/>
    <w:rPr>
      <w:rFonts w:cs="Arial"/>
      <w:b/>
      <w:caps/>
      <w:sz w:val="24"/>
      <w:szCs w:val="22"/>
      <w:lang w:val="en-CA"/>
    </w:rPr>
  </w:style>
  <w:style w:type="paragraph" w:customStyle="1" w:styleId="HeadingTitle2">
    <w:name w:val="Heading Title 2"/>
    <w:basedOn w:val="Normal"/>
    <w:next w:val="BodyText"/>
    <w:qFormat/>
    <w:rsid w:val="000B6625"/>
    <w:pPr>
      <w:keepNext/>
      <w:keepLines/>
      <w:spacing w:before="240"/>
      <w:jc w:val="center"/>
    </w:pPr>
    <w:rPr>
      <w:b/>
    </w:rPr>
  </w:style>
  <w:style w:type="paragraph" w:customStyle="1" w:styleId="HeadingTitle3">
    <w:name w:val="Heading Title 3"/>
    <w:basedOn w:val="Normal"/>
    <w:next w:val="BodyText"/>
    <w:qFormat/>
    <w:rsid w:val="000B6625"/>
    <w:pPr>
      <w:keepNext/>
      <w:keepLines/>
      <w:spacing w:before="240"/>
    </w:pPr>
    <w:rPr>
      <w:b/>
    </w:rPr>
  </w:style>
  <w:style w:type="paragraph" w:customStyle="1" w:styleId="HeadingTitle4">
    <w:name w:val="Heading Title 4"/>
    <w:basedOn w:val="Normal"/>
    <w:next w:val="BodyText"/>
    <w:qFormat/>
    <w:rsid w:val="00F5303B"/>
    <w:pPr>
      <w:keepNext/>
      <w:keepLines/>
      <w:spacing w:before="240"/>
    </w:pPr>
    <w:rPr>
      <w:b/>
      <w:u w:val="single"/>
    </w:rPr>
  </w:style>
  <w:style w:type="paragraph" w:customStyle="1" w:styleId="HeadingTitle5">
    <w:name w:val="Heading Title 5"/>
    <w:basedOn w:val="Normal"/>
    <w:next w:val="BodyText"/>
    <w:qFormat/>
    <w:rsid w:val="008207E4"/>
    <w:pPr>
      <w:keepNext/>
      <w:keepLines/>
      <w:spacing w:before="240"/>
    </w:pPr>
    <w:rPr>
      <w:i/>
    </w:rPr>
  </w:style>
  <w:style w:type="paragraph" w:customStyle="1" w:styleId="Quote1">
    <w:name w:val="Quote 1"/>
    <w:basedOn w:val="Normal"/>
    <w:qFormat/>
    <w:rsid w:val="0071211C"/>
    <w:pPr>
      <w:spacing w:before="240"/>
      <w:ind w:left="720" w:right="720"/>
    </w:pPr>
    <w:rPr>
      <w:szCs w:val="18"/>
    </w:rPr>
  </w:style>
  <w:style w:type="paragraph" w:customStyle="1" w:styleId="Quote2">
    <w:name w:val="Quote 2"/>
    <w:basedOn w:val="Quote1"/>
    <w:qFormat/>
    <w:rsid w:val="001A1593"/>
    <w:pPr>
      <w:ind w:left="1440" w:right="1440"/>
    </w:pPr>
  </w:style>
  <w:style w:type="character" w:styleId="HTMLAcronym">
    <w:name w:val="HTML Acronym"/>
    <w:basedOn w:val="DefaultParagraphFont"/>
    <w:semiHidden/>
    <w:rsid w:val="001E406A"/>
  </w:style>
  <w:style w:type="paragraph" w:styleId="HTMLAddress">
    <w:name w:val="HTML Address"/>
    <w:basedOn w:val="Normal"/>
    <w:link w:val="HTMLAddressChar"/>
    <w:semiHidden/>
    <w:rsid w:val="001E406A"/>
    <w:rPr>
      <w:i/>
      <w:iCs/>
    </w:rPr>
  </w:style>
  <w:style w:type="character" w:customStyle="1" w:styleId="HTMLAddressChar">
    <w:name w:val="HTML Address Char"/>
    <w:basedOn w:val="DefaultParagraphFont"/>
    <w:link w:val="HTMLAddress"/>
    <w:semiHidden/>
    <w:rsid w:val="001E406A"/>
    <w:rPr>
      <w:rFonts w:ascii="Times New Roman" w:eastAsia="Times New Roman" w:hAnsi="Times New Roman" w:cs="Times New Roman"/>
      <w:i/>
      <w:iCs/>
      <w:sz w:val="24"/>
      <w:szCs w:val="24"/>
      <w:lang w:val="en-CA"/>
    </w:rPr>
  </w:style>
  <w:style w:type="character" w:styleId="HTMLCite">
    <w:name w:val="HTML Cite"/>
    <w:basedOn w:val="DefaultParagraphFont"/>
    <w:semiHidden/>
    <w:rsid w:val="001E406A"/>
    <w:rPr>
      <w:i/>
      <w:iCs/>
    </w:rPr>
  </w:style>
  <w:style w:type="character" w:styleId="HTMLCode">
    <w:name w:val="HTML Code"/>
    <w:basedOn w:val="DefaultParagraphFont"/>
    <w:semiHidden/>
    <w:rsid w:val="001E406A"/>
    <w:rPr>
      <w:rFonts w:ascii="Courier New" w:hAnsi="Courier New" w:cs="Courier New"/>
      <w:sz w:val="20"/>
      <w:szCs w:val="20"/>
    </w:rPr>
  </w:style>
  <w:style w:type="character" w:styleId="HTMLDefinition">
    <w:name w:val="HTML Definition"/>
    <w:basedOn w:val="DefaultParagraphFont"/>
    <w:semiHidden/>
    <w:rsid w:val="001E406A"/>
    <w:rPr>
      <w:i/>
      <w:iCs/>
    </w:rPr>
  </w:style>
  <w:style w:type="character" w:styleId="HTMLKeyboard">
    <w:name w:val="HTML Keyboard"/>
    <w:basedOn w:val="DefaultParagraphFont"/>
    <w:semiHidden/>
    <w:rsid w:val="001E406A"/>
    <w:rPr>
      <w:rFonts w:ascii="Courier New" w:hAnsi="Courier New" w:cs="Courier New"/>
      <w:sz w:val="20"/>
      <w:szCs w:val="20"/>
    </w:rPr>
  </w:style>
  <w:style w:type="paragraph" w:styleId="HTMLPreformatted">
    <w:name w:val="HTML Preformatted"/>
    <w:basedOn w:val="Normal"/>
    <w:link w:val="HTMLPreformattedChar"/>
    <w:semiHidden/>
    <w:rsid w:val="001E406A"/>
    <w:rPr>
      <w:rFonts w:ascii="Courier New" w:hAnsi="Courier New" w:cs="Courier New"/>
    </w:rPr>
  </w:style>
  <w:style w:type="character" w:customStyle="1" w:styleId="HTMLPreformattedChar">
    <w:name w:val="HTML Preformatted Char"/>
    <w:basedOn w:val="DefaultParagraphFont"/>
    <w:link w:val="HTMLPreformatted"/>
    <w:semiHidden/>
    <w:rsid w:val="001E406A"/>
    <w:rPr>
      <w:rFonts w:ascii="Courier New" w:eastAsia="Times New Roman" w:hAnsi="Courier New" w:cs="Courier New"/>
      <w:sz w:val="20"/>
      <w:szCs w:val="20"/>
      <w:lang w:val="en-CA"/>
    </w:rPr>
  </w:style>
  <w:style w:type="character" w:styleId="HTMLSample">
    <w:name w:val="HTML Sample"/>
    <w:basedOn w:val="DefaultParagraphFont"/>
    <w:semiHidden/>
    <w:rsid w:val="001E406A"/>
    <w:rPr>
      <w:rFonts w:ascii="Courier New" w:hAnsi="Courier New" w:cs="Courier New"/>
    </w:rPr>
  </w:style>
  <w:style w:type="character" w:styleId="HTMLTypewriter">
    <w:name w:val="HTML Typewriter"/>
    <w:basedOn w:val="DefaultParagraphFont"/>
    <w:semiHidden/>
    <w:rsid w:val="001E406A"/>
    <w:rPr>
      <w:rFonts w:ascii="Courier New" w:hAnsi="Courier New" w:cs="Courier New"/>
      <w:sz w:val="20"/>
      <w:szCs w:val="20"/>
    </w:rPr>
  </w:style>
  <w:style w:type="character" w:styleId="HTMLVariable">
    <w:name w:val="HTML Variable"/>
    <w:basedOn w:val="DefaultParagraphFont"/>
    <w:semiHidden/>
    <w:rsid w:val="001E406A"/>
    <w:rPr>
      <w:i/>
      <w:iCs/>
    </w:rPr>
  </w:style>
  <w:style w:type="character" w:styleId="Hyperlink">
    <w:name w:val="Hyperlink"/>
    <w:basedOn w:val="DefaultParagraphFont"/>
    <w:semiHidden/>
    <w:rsid w:val="001E406A"/>
    <w:rPr>
      <w:color w:val="0000FF"/>
      <w:u w:val="single"/>
    </w:rPr>
  </w:style>
  <w:style w:type="paragraph" w:customStyle="1" w:styleId="InsideAddress">
    <w:name w:val="Inside Address"/>
    <w:basedOn w:val="Normal"/>
    <w:next w:val="Attention"/>
    <w:semiHidden/>
    <w:rsid w:val="00881437"/>
    <w:pPr>
      <w:spacing w:before="240"/>
    </w:pPr>
    <w:rPr>
      <w:szCs w:val="24"/>
    </w:rPr>
  </w:style>
  <w:style w:type="character" w:styleId="LineNumber">
    <w:name w:val="line number"/>
    <w:basedOn w:val="DefaultParagraphFont"/>
    <w:semiHidden/>
    <w:rsid w:val="001E406A"/>
  </w:style>
  <w:style w:type="paragraph" w:styleId="List">
    <w:name w:val="List"/>
    <w:basedOn w:val="Normal"/>
    <w:semiHidden/>
    <w:rsid w:val="001E406A"/>
    <w:pPr>
      <w:ind w:left="283" w:hanging="283"/>
    </w:pPr>
  </w:style>
  <w:style w:type="paragraph" w:styleId="List2">
    <w:name w:val="List 2"/>
    <w:basedOn w:val="Normal"/>
    <w:semiHidden/>
    <w:rsid w:val="001E406A"/>
    <w:pPr>
      <w:ind w:left="566" w:hanging="283"/>
    </w:pPr>
  </w:style>
  <w:style w:type="paragraph" w:styleId="List3">
    <w:name w:val="List 3"/>
    <w:basedOn w:val="Normal"/>
    <w:semiHidden/>
    <w:rsid w:val="001E406A"/>
    <w:pPr>
      <w:ind w:left="849" w:hanging="283"/>
    </w:pPr>
  </w:style>
  <w:style w:type="paragraph" w:styleId="List4">
    <w:name w:val="List 4"/>
    <w:basedOn w:val="Normal"/>
    <w:semiHidden/>
    <w:rsid w:val="001E406A"/>
    <w:pPr>
      <w:ind w:left="1132" w:hanging="283"/>
    </w:pPr>
  </w:style>
  <w:style w:type="paragraph" w:styleId="List5">
    <w:name w:val="List 5"/>
    <w:basedOn w:val="Normal"/>
    <w:semiHidden/>
    <w:rsid w:val="001E406A"/>
    <w:pPr>
      <w:ind w:left="1415" w:hanging="283"/>
    </w:pPr>
  </w:style>
  <w:style w:type="paragraph" w:styleId="ListBullet">
    <w:name w:val="List Bullet"/>
    <w:basedOn w:val="Normal"/>
    <w:semiHidden/>
    <w:rsid w:val="001E406A"/>
    <w:pPr>
      <w:numPr>
        <w:numId w:val="13"/>
      </w:numPr>
    </w:pPr>
  </w:style>
  <w:style w:type="paragraph" w:styleId="ListBullet2">
    <w:name w:val="List Bullet 2"/>
    <w:basedOn w:val="Normal"/>
    <w:semiHidden/>
    <w:rsid w:val="001E406A"/>
    <w:pPr>
      <w:numPr>
        <w:numId w:val="15"/>
      </w:numPr>
    </w:pPr>
  </w:style>
  <w:style w:type="paragraph" w:styleId="ListBullet3">
    <w:name w:val="List Bullet 3"/>
    <w:basedOn w:val="Normal"/>
    <w:semiHidden/>
    <w:rsid w:val="001E406A"/>
    <w:pPr>
      <w:numPr>
        <w:numId w:val="17"/>
      </w:numPr>
    </w:pPr>
  </w:style>
  <w:style w:type="paragraph" w:styleId="ListBullet4">
    <w:name w:val="List Bullet 4"/>
    <w:basedOn w:val="Normal"/>
    <w:semiHidden/>
    <w:rsid w:val="001E406A"/>
    <w:pPr>
      <w:numPr>
        <w:numId w:val="19"/>
      </w:numPr>
    </w:pPr>
  </w:style>
  <w:style w:type="paragraph" w:styleId="ListBullet5">
    <w:name w:val="List Bullet 5"/>
    <w:basedOn w:val="Normal"/>
    <w:semiHidden/>
    <w:rsid w:val="001E406A"/>
    <w:pPr>
      <w:numPr>
        <w:numId w:val="21"/>
      </w:numPr>
    </w:pPr>
  </w:style>
  <w:style w:type="paragraph" w:styleId="ListContinue">
    <w:name w:val="List Continue"/>
    <w:basedOn w:val="Normal"/>
    <w:semiHidden/>
    <w:rsid w:val="001E406A"/>
    <w:pPr>
      <w:spacing w:after="120"/>
      <w:ind w:left="283"/>
    </w:pPr>
  </w:style>
  <w:style w:type="paragraph" w:styleId="ListContinue2">
    <w:name w:val="List Continue 2"/>
    <w:basedOn w:val="Normal"/>
    <w:semiHidden/>
    <w:rsid w:val="001E406A"/>
    <w:pPr>
      <w:spacing w:after="120"/>
      <w:ind w:left="566"/>
    </w:pPr>
  </w:style>
  <w:style w:type="paragraph" w:styleId="ListContinue3">
    <w:name w:val="List Continue 3"/>
    <w:basedOn w:val="Normal"/>
    <w:semiHidden/>
    <w:rsid w:val="001E406A"/>
    <w:pPr>
      <w:spacing w:after="120"/>
      <w:ind w:left="849"/>
    </w:pPr>
  </w:style>
  <w:style w:type="paragraph" w:styleId="ListContinue4">
    <w:name w:val="List Continue 4"/>
    <w:basedOn w:val="Normal"/>
    <w:semiHidden/>
    <w:rsid w:val="001E406A"/>
    <w:pPr>
      <w:spacing w:after="120"/>
      <w:ind w:left="1132"/>
    </w:pPr>
  </w:style>
  <w:style w:type="paragraph" w:styleId="ListContinue5">
    <w:name w:val="List Continue 5"/>
    <w:basedOn w:val="Normal"/>
    <w:semiHidden/>
    <w:rsid w:val="001E406A"/>
    <w:pPr>
      <w:spacing w:after="120"/>
      <w:ind w:left="1415"/>
    </w:pPr>
  </w:style>
  <w:style w:type="paragraph" w:styleId="ListNumber">
    <w:name w:val="List Number"/>
    <w:basedOn w:val="Normal"/>
    <w:semiHidden/>
    <w:rsid w:val="001E406A"/>
    <w:pPr>
      <w:numPr>
        <w:numId w:val="23"/>
      </w:numPr>
    </w:pPr>
  </w:style>
  <w:style w:type="paragraph" w:styleId="ListNumber2">
    <w:name w:val="List Number 2"/>
    <w:basedOn w:val="Normal"/>
    <w:semiHidden/>
    <w:rsid w:val="001E406A"/>
    <w:pPr>
      <w:numPr>
        <w:numId w:val="25"/>
      </w:numPr>
    </w:pPr>
  </w:style>
  <w:style w:type="paragraph" w:styleId="ListNumber3">
    <w:name w:val="List Number 3"/>
    <w:basedOn w:val="Normal"/>
    <w:semiHidden/>
    <w:rsid w:val="001E406A"/>
    <w:pPr>
      <w:numPr>
        <w:numId w:val="27"/>
      </w:numPr>
    </w:pPr>
  </w:style>
  <w:style w:type="paragraph" w:styleId="ListNumber4">
    <w:name w:val="List Number 4"/>
    <w:basedOn w:val="Normal"/>
    <w:semiHidden/>
    <w:rsid w:val="001E406A"/>
    <w:pPr>
      <w:numPr>
        <w:numId w:val="29"/>
      </w:numPr>
    </w:pPr>
  </w:style>
  <w:style w:type="paragraph" w:styleId="ListNumber5">
    <w:name w:val="List Number 5"/>
    <w:basedOn w:val="Normal"/>
    <w:semiHidden/>
    <w:rsid w:val="001E406A"/>
    <w:pPr>
      <w:numPr>
        <w:numId w:val="31"/>
      </w:numPr>
    </w:pPr>
  </w:style>
  <w:style w:type="paragraph" w:styleId="MessageHeader">
    <w:name w:val="Message Header"/>
    <w:basedOn w:val="Normal"/>
    <w:link w:val="MessageHeaderChar"/>
    <w:semiHidden/>
    <w:rsid w:val="001E406A"/>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semiHidden/>
    <w:rsid w:val="001E406A"/>
    <w:rPr>
      <w:rFonts w:ascii="Arial" w:eastAsia="Times New Roman" w:hAnsi="Arial" w:cs="Arial"/>
      <w:sz w:val="24"/>
      <w:szCs w:val="24"/>
      <w:shd w:val="pct20" w:color="auto" w:fill="auto"/>
      <w:lang w:val="en-CA"/>
    </w:rPr>
  </w:style>
  <w:style w:type="paragraph" w:styleId="NormalWeb">
    <w:name w:val="Normal (Web)"/>
    <w:basedOn w:val="Normal"/>
    <w:semiHidden/>
    <w:rsid w:val="001E406A"/>
  </w:style>
  <w:style w:type="paragraph" w:styleId="NormalIndent">
    <w:name w:val="Normal Indent"/>
    <w:basedOn w:val="Normal"/>
    <w:semiHidden/>
    <w:rsid w:val="001E406A"/>
    <w:pPr>
      <w:ind w:left="720"/>
    </w:pPr>
  </w:style>
  <w:style w:type="paragraph" w:styleId="NoteHeading">
    <w:name w:val="Note Heading"/>
    <w:basedOn w:val="Normal"/>
    <w:next w:val="Normal"/>
    <w:link w:val="NoteHeadingChar"/>
    <w:semiHidden/>
    <w:rsid w:val="001E406A"/>
  </w:style>
  <w:style w:type="character" w:customStyle="1" w:styleId="NoteHeadingChar">
    <w:name w:val="Note Heading Char"/>
    <w:basedOn w:val="DefaultParagraphFont"/>
    <w:link w:val="NoteHeading"/>
    <w:semiHidden/>
    <w:rsid w:val="001E406A"/>
    <w:rPr>
      <w:rFonts w:ascii="Times New Roman" w:eastAsia="Times New Roman" w:hAnsi="Times New Roman" w:cs="Times New Roman"/>
      <w:sz w:val="24"/>
      <w:szCs w:val="24"/>
      <w:lang w:val="en-CA"/>
    </w:rPr>
  </w:style>
  <w:style w:type="character" w:styleId="PageNumber">
    <w:name w:val="page number"/>
    <w:basedOn w:val="DefaultParagraphFont"/>
    <w:semiHidden/>
    <w:rsid w:val="001E406A"/>
  </w:style>
  <w:style w:type="paragraph" w:styleId="PlainText">
    <w:name w:val="Plain Text"/>
    <w:basedOn w:val="Normal"/>
    <w:link w:val="PlainTextChar"/>
    <w:semiHidden/>
    <w:rsid w:val="001E406A"/>
    <w:rPr>
      <w:rFonts w:ascii="Courier New" w:hAnsi="Courier New" w:cs="Courier New"/>
    </w:rPr>
  </w:style>
  <w:style w:type="character" w:customStyle="1" w:styleId="PlainTextChar">
    <w:name w:val="Plain Text Char"/>
    <w:basedOn w:val="DefaultParagraphFont"/>
    <w:link w:val="PlainText"/>
    <w:semiHidden/>
    <w:rsid w:val="001E406A"/>
    <w:rPr>
      <w:rFonts w:ascii="Courier New" w:eastAsia="Times New Roman" w:hAnsi="Courier New" w:cs="Courier New"/>
      <w:sz w:val="20"/>
      <w:szCs w:val="20"/>
      <w:lang w:val="en-CA"/>
    </w:rPr>
  </w:style>
  <w:style w:type="paragraph" w:styleId="TableofAuthorities">
    <w:name w:val="table of authorities"/>
    <w:basedOn w:val="Normal"/>
    <w:semiHidden/>
    <w:rsid w:val="00881437"/>
    <w:pPr>
      <w:keepLines/>
      <w:numPr>
        <w:numId w:val="35"/>
      </w:numPr>
      <w:tabs>
        <w:tab w:val="right" w:pos="9360"/>
      </w:tabs>
      <w:spacing w:before="240"/>
      <w:ind w:right="1440"/>
    </w:pPr>
    <w:rPr>
      <w:szCs w:val="24"/>
    </w:rPr>
  </w:style>
  <w:style w:type="paragraph" w:styleId="TableofFigures">
    <w:name w:val="table of figures"/>
    <w:basedOn w:val="Normal"/>
    <w:semiHidden/>
    <w:rsid w:val="00881437"/>
    <w:pPr>
      <w:keepLines/>
      <w:ind w:left="720" w:hanging="720"/>
    </w:pPr>
    <w:rPr>
      <w:szCs w:val="24"/>
    </w:rPr>
  </w:style>
  <w:style w:type="paragraph" w:styleId="TOAHeading">
    <w:name w:val="toa heading"/>
    <w:basedOn w:val="Normal"/>
    <w:next w:val="TableofAuthorities"/>
    <w:semiHidden/>
    <w:rsid w:val="00881437"/>
    <w:pPr>
      <w:keepNext/>
      <w:keepLines/>
      <w:spacing w:before="240"/>
    </w:pPr>
    <w:rPr>
      <w:b/>
      <w:bCs/>
      <w:szCs w:val="24"/>
    </w:rPr>
  </w:style>
  <w:style w:type="paragraph" w:styleId="Salutation">
    <w:name w:val="Salutation"/>
    <w:basedOn w:val="Normal"/>
    <w:next w:val="Normal"/>
    <w:link w:val="SalutationChar"/>
    <w:semiHidden/>
    <w:rsid w:val="001E406A"/>
    <w:pPr>
      <w:spacing w:before="240"/>
    </w:pPr>
  </w:style>
  <w:style w:type="character" w:customStyle="1" w:styleId="SalutationChar">
    <w:name w:val="Salutation Char"/>
    <w:basedOn w:val="DefaultParagraphFont"/>
    <w:link w:val="Salutation"/>
    <w:semiHidden/>
    <w:rsid w:val="001E406A"/>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CE2B57"/>
    <w:pPr>
      <w:keepNext/>
      <w:keepLines/>
      <w:tabs>
        <w:tab w:val="right" w:pos="4320"/>
        <w:tab w:val="left" w:pos="5040"/>
        <w:tab w:val="right" w:pos="9360"/>
      </w:tabs>
      <w:spacing w:before="240"/>
    </w:pPr>
  </w:style>
  <w:style w:type="paragraph" w:styleId="Signature">
    <w:name w:val="Signature"/>
    <w:basedOn w:val="Normal"/>
    <w:link w:val="SignatureChar"/>
    <w:semiHidden/>
    <w:rsid w:val="001E406A"/>
    <w:pPr>
      <w:ind w:left="4252"/>
    </w:pPr>
  </w:style>
  <w:style w:type="character" w:customStyle="1" w:styleId="SignatureChar">
    <w:name w:val="Signature Char"/>
    <w:basedOn w:val="DefaultParagraphFont"/>
    <w:link w:val="Signature"/>
    <w:semiHidden/>
    <w:rsid w:val="001E406A"/>
    <w:rPr>
      <w:rFonts w:ascii="Times New Roman" w:eastAsia="Times New Roman" w:hAnsi="Times New Roman" w:cs="Times New Roman"/>
      <w:sz w:val="24"/>
      <w:szCs w:val="24"/>
      <w:lang w:val="en-CA"/>
    </w:rPr>
  </w:style>
  <w:style w:type="character" w:styleId="Strong">
    <w:name w:val="Strong"/>
    <w:basedOn w:val="DefaultParagraphFont"/>
    <w:semiHidden/>
    <w:qFormat/>
    <w:rsid w:val="001E406A"/>
    <w:rPr>
      <w:b/>
      <w:bCs/>
    </w:rPr>
  </w:style>
  <w:style w:type="paragraph" w:styleId="Subtitle">
    <w:name w:val="Subtitle"/>
    <w:basedOn w:val="Normal"/>
    <w:link w:val="SubtitleChar"/>
    <w:semiHidden/>
    <w:qFormat/>
    <w:rsid w:val="001E406A"/>
    <w:pPr>
      <w:keepNext/>
      <w:keepLines/>
      <w:spacing w:before="240" w:after="60"/>
      <w:jc w:val="center"/>
    </w:pPr>
    <w:rPr>
      <w:b/>
    </w:rPr>
  </w:style>
  <w:style w:type="character" w:customStyle="1" w:styleId="SubtitleChar">
    <w:name w:val="Subtitle Char"/>
    <w:basedOn w:val="DefaultParagraphFont"/>
    <w:link w:val="Subtitle"/>
    <w:semiHidden/>
    <w:rsid w:val="006B1D61"/>
    <w:rPr>
      <w:rFonts w:ascii="Times New Roman" w:eastAsia="Times New Roman" w:hAnsi="Times New Roman" w:cs="Arial"/>
      <w:b/>
      <w:sz w:val="24"/>
      <w:szCs w:val="24"/>
      <w:lang w:val="en-CA"/>
    </w:rPr>
  </w:style>
  <w:style w:type="table" w:styleId="Table3Deffects1">
    <w:name w:val="Table 3D effects 1"/>
    <w:basedOn w:val="TableNormal"/>
    <w:semiHidden/>
    <w:rsid w:val="001E406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406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40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40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406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406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406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406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406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406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406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406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406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406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406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406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406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E4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406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406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406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406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406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406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406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406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406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406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406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406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40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406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406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406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406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406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4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E406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406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406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F03052"/>
    <w:pPr>
      <w:keepNext/>
      <w:keepLines/>
      <w:spacing w:before="240" w:after="60"/>
      <w:jc w:val="center"/>
    </w:pPr>
    <w:rPr>
      <w:b/>
      <w:bCs/>
      <w:sz w:val="27"/>
      <w:szCs w:val="28"/>
    </w:rPr>
  </w:style>
  <w:style w:type="character" w:customStyle="1" w:styleId="TitleChar">
    <w:name w:val="Title Char"/>
    <w:basedOn w:val="DefaultParagraphFont"/>
    <w:link w:val="Title"/>
    <w:rsid w:val="00F03052"/>
    <w:rPr>
      <w:rFonts w:ascii="Arial" w:hAnsi="Arial" w:cs="Arial"/>
      <w:b/>
      <w:bCs/>
      <w:sz w:val="27"/>
      <w:szCs w:val="28"/>
      <w:lang w:val="en-CA"/>
    </w:rPr>
  </w:style>
  <w:style w:type="paragraph" w:styleId="TOC1">
    <w:name w:val="toc 1"/>
    <w:basedOn w:val="Normal"/>
    <w:next w:val="Normal"/>
    <w:autoRedefine/>
    <w:semiHidden/>
    <w:rsid w:val="002F00F3"/>
    <w:pPr>
      <w:keepNext/>
      <w:keepLines/>
      <w:tabs>
        <w:tab w:val="left" w:pos="720"/>
        <w:tab w:val="right" w:leader="dot" w:pos="9360"/>
      </w:tabs>
      <w:spacing w:before="240" w:after="240"/>
      <w:ind w:left="720" w:right="1008" w:hanging="720"/>
    </w:pPr>
    <w:rPr>
      <w:rFonts w:ascii="Times New Roman Bold" w:hAnsi="Times New Roman Bold"/>
      <w:b/>
      <w:caps/>
      <w:szCs w:val="24"/>
    </w:rPr>
  </w:style>
  <w:style w:type="paragraph" w:styleId="TOC2">
    <w:name w:val="toc 2"/>
    <w:basedOn w:val="Normal"/>
    <w:next w:val="Normal"/>
    <w:autoRedefine/>
    <w:semiHidden/>
    <w:rsid w:val="00D03CE3"/>
    <w:pPr>
      <w:keepLines/>
      <w:tabs>
        <w:tab w:val="left" w:pos="1440"/>
        <w:tab w:val="right" w:leader="dot" w:pos="9360"/>
      </w:tabs>
      <w:ind w:left="1440" w:right="1008" w:hanging="720"/>
    </w:pPr>
    <w:rPr>
      <w:szCs w:val="24"/>
    </w:rPr>
  </w:style>
  <w:style w:type="paragraph" w:styleId="TOC3">
    <w:name w:val="toc 3"/>
    <w:basedOn w:val="Normal"/>
    <w:next w:val="Normal"/>
    <w:autoRedefine/>
    <w:semiHidden/>
    <w:rsid w:val="00312CDD"/>
    <w:pPr>
      <w:keepLines/>
      <w:tabs>
        <w:tab w:val="left" w:pos="2160"/>
        <w:tab w:val="right" w:leader="dot" w:pos="9360"/>
      </w:tabs>
      <w:ind w:left="2160" w:right="1008" w:hanging="720"/>
    </w:pPr>
    <w:rPr>
      <w:szCs w:val="24"/>
    </w:rPr>
  </w:style>
  <w:style w:type="paragraph" w:styleId="TOC4">
    <w:name w:val="toc 4"/>
    <w:basedOn w:val="Normal"/>
    <w:next w:val="Normal"/>
    <w:autoRedefine/>
    <w:semiHidden/>
    <w:rsid w:val="00312CDD"/>
    <w:pPr>
      <w:keepLines/>
      <w:tabs>
        <w:tab w:val="left" w:pos="2880"/>
        <w:tab w:val="right" w:leader="dot" w:pos="9360"/>
      </w:tabs>
      <w:ind w:left="2880" w:right="1008" w:hanging="720"/>
    </w:pPr>
    <w:rPr>
      <w:szCs w:val="24"/>
    </w:rPr>
  </w:style>
  <w:style w:type="paragraph" w:styleId="TOC5">
    <w:name w:val="toc 5"/>
    <w:basedOn w:val="Normal"/>
    <w:next w:val="Normal"/>
    <w:autoRedefine/>
    <w:semiHidden/>
    <w:rsid w:val="00312CDD"/>
    <w:pPr>
      <w:keepLines/>
      <w:tabs>
        <w:tab w:val="left" w:pos="3600"/>
        <w:tab w:val="right" w:leader="dot" w:pos="9360"/>
      </w:tabs>
      <w:ind w:left="3600" w:right="1008" w:hanging="720"/>
    </w:pPr>
    <w:rPr>
      <w:szCs w:val="24"/>
    </w:rPr>
  </w:style>
  <w:style w:type="paragraph" w:styleId="TOC6">
    <w:name w:val="toc 6"/>
    <w:basedOn w:val="Normal"/>
    <w:next w:val="Normal"/>
    <w:autoRedefine/>
    <w:semiHidden/>
    <w:rsid w:val="00312CDD"/>
    <w:pPr>
      <w:keepLines/>
      <w:tabs>
        <w:tab w:val="left" w:pos="4320"/>
        <w:tab w:val="right" w:leader="dot" w:pos="9360"/>
      </w:tabs>
      <w:ind w:left="4320" w:right="1008" w:hanging="720"/>
    </w:pPr>
    <w:rPr>
      <w:szCs w:val="24"/>
    </w:rPr>
  </w:style>
  <w:style w:type="paragraph" w:styleId="TOC7">
    <w:name w:val="toc 7"/>
    <w:basedOn w:val="Normal"/>
    <w:next w:val="Normal"/>
    <w:autoRedefine/>
    <w:semiHidden/>
    <w:rsid w:val="00312CDD"/>
    <w:pPr>
      <w:keepLines/>
      <w:tabs>
        <w:tab w:val="left" w:pos="5040"/>
        <w:tab w:val="right" w:leader="dot" w:pos="9360"/>
      </w:tabs>
      <w:ind w:left="5040" w:right="1008" w:hanging="720"/>
    </w:pPr>
    <w:rPr>
      <w:szCs w:val="24"/>
    </w:rPr>
  </w:style>
  <w:style w:type="paragraph" w:styleId="TOC8">
    <w:name w:val="toc 8"/>
    <w:basedOn w:val="Normal"/>
    <w:next w:val="Normal"/>
    <w:autoRedefine/>
    <w:semiHidden/>
    <w:rsid w:val="00312CDD"/>
    <w:pPr>
      <w:keepLines/>
      <w:tabs>
        <w:tab w:val="left" w:pos="5760"/>
        <w:tab w:val="right" w:leader="dot" w:pos="9360"/>
      </w:tabs>
      <w:ind w:left="5760" w:right="1008" w:hanging="720"/>
    </w:pPr>
    <w:rPr>
      <w:szCs w:val="24"/>
    </w:rPr>
  </w:style>
  <w:style w:type="paragraph" w:styleId="TOC9">
    <w:name w:val="toc 9"/>
    <w:basedOn w:val="Normal"/>
    <w:next w:val="Normal"/>
    <w:autoRedefine/>
    <w:semiHidden/>
    <w:rsid w:val="00312CDD"/>
    <w:pPr>
      <w:tabs>
        <w:tab w:val="left" w:pos="6480"/>
        <w:tab w:val="right" w:pos="9360"/>
      </w:tabs>
      <w:ind w:left="6480" w:right="1008" w:hanging="720"/>
    </w:pPr>
    <w:rPr>
      <w:szCs w:val="24"/>
    </w:rPr>
  </w:style>
  <w:style w:type="paragraph" w:customStyle="1" w:styleId="Recital1">
    <w:name w:val="Recital 1"/>
    <w:basedOn w:val="BodyText"/>
    <w:qFormat/>
    <w:rsid w:val="00E354E1"/>
    <w:pPr>
      <w:numPr>
        <w:numId w:val="36"/>
      </w:numPr>
      <w:tabs>
        <w:tab w:val="clear" w:pos="0"/>
      </w:tabs>
    </w:pPr>
    <w:rPr>
      <w:szCs w:val="24"/>
    </w:rPr>
  </w:style>
  <w:style w:type="paragraph" w:customStyle="1" w:styleId="Recital2">
    <w:name w:val="Recital 2"/>
    <w:basedOn w:val="BodyText"/>
    <w:qFormat/>
    <w:rsid w:val="00E354E1"/>
    <w:pPr>
      <w:numPr>
        <w:ilvl w:val="1"/>
        <w:numId w:val="36"/>
      </w:numPr>
    </w:pPr>
    <w:rPr>
      <w:szCs w:val="24"/>
    </w:rPr>
  </w:style>
  <w:style w:type="paragraph" w:customStyle="1" w:styleId="Recital3">
    <w:name w:val="Recital 3"/>
    <w:basedOn w:val="BodyText"/>
    <w:qFormat/>
    <w:rsid w:val="00881437"/>
    <w:pPr>
      <w:numPr>
        <w:ilvl w:val="2"/>
        <w:numId w:val="36"/>
      </w:numPr>
    </w:pPr>
    <w:rPr>
      <w:szCs w:val="24"/>
    </w:rPr>
  </w:style>
  <w:style w:type="paragraph" w:customStyle="1" w:styleId="AgtStart">
    <w:name w:val="Agt Start"/>
    <w:basedOn w:val="Normal"/>
    <w:semiHidden/>
    <w:rsid w:val="009A48B6"/>
    <w:pPr>
      <w:spacing w:before="240"/>
    </w:pPr>
    <w:rPr>
      <w:szCs w:val="24"/>
    </w:rPr>
  </w:style>
  <w:style w:type="paragraph" w:customStyle="1" w:styleId="Quote3">
    <w:name w:val="Quote 3"/>
    <w:basedOn w:val="Quote1"/>
    <w:qFormat/>
    <w:rsid w:val="0071211C"/>
    <w:pPr>
      <w:ind w:left="2160" w:right="2160"/>
    </w:pPr>
  </w:style>
  <w:style w:type="paragraph" w:customStyle="1" w:styleId="Quote4">
    <w:name w:val="Quote 4"/>
    <w:basedOn w:val="Quote1"/>
    <w:qFormat/>
    <w:rsid w:val="0071211C"/>
    <w:pPr>
      <w:ind w:left="2880" w:right="2880"/>
    </w:pPr>
  </w:style>
  <w:style w:type="paragraph" w:customStyle="1" w:styleId="CommentRegular">
    <w:name w:val="Comment (Regular)"/>
    <w:basedOn w:val="Normal"/>
    <w:next w:val="BodyText"/>
    <w:qFormat/>
    <w:rsid w:val="00715524"/>
    <w:pPr>
      <w:keepLines/>
      <w:spacing w:before="240"/>
    </w:pPr>
    <w:rPr>
      <w:rFonts w:ascii="Calibri" w:hAnsi="Calibri"/>
      <w:i/>
      <w:color w:val="0000FF"/>
      <w:szCs w:val="22"/>
    </w:rPr>
  </w:style>
  <w:style w:type="paragraph" w:customStyle="1" w:styleId="SU">
    <w:name w:val="SU"/>
    <w:basedOn w:val="Normal"/>
    <w:semiHidden/>
    <w:qFormat/>
    <w:rsid w:val="00D07F47"/>
  </w:style>
  <w:style w:type="paragraph" w:styleId="ListParagraph">
    <w:name w:val="List Paragraph"/>
    <w:basedOn w:val="Normal"/>
    <w:uiPriority w:val="34"/>
    <w:qFormat/>
    <w:rsid w:val="005170F0"/>
    <w:pPr>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44630">
      <w:bodyDiv w:val="1"/>
      <w:marLeft w:val="0"/>
      <w:marRight w:val="0"/>
      <w:marTop w:val="0"/>
      <w:marBottom w:val="0"/>
      <w:divBdr>
        <w:top w:val="none" w:sz="0" w:space="0" w:color="auto"/>
        <w:left w:val="none" w:sz="0" w:space="0" w:color="auto"/>
        <w:bottom w:val="none" w:sz="0" w:space="0" w:color="auto"/>
        <w:right w:val="none" w:sz="0" w:space="0" w:color="auto"/>
      </w:divBdr>
      <w:divsChild>
        <w:div w:id="1525366707">
          <w:marLeft w:val="0"/>
          <w:marRight w:val="0"/>
          <w:marTop w:val="0"/>
          <w:marBottom w:val="0"/>
          <w:divBdr>
            <w:top w:val="none" w:sz="0" w:space="0" w:color="auto"/>
            <w:left w:val="none" w:sz="0" w:space="0" w:color="auto"/>
            <w:bottom w:val="none" w:sz="0" w:space="0" w:color="auto"/>
            <w:right w:val="none" w:sz="0" w:space="0" w:color="auto"/>
          </w:divBdr>
          <w:divsChild>
            <w:div w:id="933173809">
              <w:marLeft w:val="0"/>
              <w:marRight w:val="0"/>
              <w:marTop w:val="0"/>
              <w:marBottom w:val="0"/>
              <w:divBdr>
                <w:top w:val="none" w:sz="0" w:space="0" w:color="auto"/>
                <w:left w:val="none" w:sz="0" w:space="0" w:color="auto"/>
                <w:bottom w:val="none" w:sz="0" w:space="0" w:color="auto"/>
                <w:right w:val="none" w:sz="0" w:space="0" w:color="auto"/>
              </w:divBdr>
              <w:divsChild>
                <w:div w:id="463079199">
                  <w:marLeft w:val="0"/>
                  <w:marRight w:val="0"/>
                  <w:marTop w:val="0"/>
                  <w:marBottom w:val="0"/>
                  <w:divBdr>
                    <w:top w:val="none" w:sz="0" w:space="0" w:color="auto"/>
                    <w:left w:val="none" w:sz="0" w:space="0" w:color="auto"/>
                    <w:bottom w:val="none" w:sz="0" w:space="0" w:color="auto"/>
                    <w:right w:val="none" w:sz="0" w:space="0" w:color="auto"/>
                  </w:divBdr>
                  <w:divsChild>
                    <w:div w:id="26227256">
                      <w:marLeft w:val="0"/>
                      <w:marRight w:val="0"/>
                      <w:marTop w:val="0"/>
                      <w:marBottom w:val="0"/>
                      <w:divBdr>
                        <w:top w:val="none" w:sz="0" w:space="0" w:color="auto"/>
                        <w:left w:val="single" w:sz="24" w:space="31" w:color="DADBDC"/>
                        <w:bottom w:val="none" w:sz="0" w:space="0" w:color="auto"/>
                        <w:right w:val="single" w:sz="24" w:space="31" w:color="DADBDC"/>
                      </w:divBdr>
                      <w:divsChild>
                        <w:div w:id="959070963">
                          <w:marLeft w:val="0"/>
                          <w:marRight w:val="0"/>
                          <w:marTop w:val="0"/>
                          <w:marBottom w:val="0"/>
                          <w:divBdr>
                            <w:top w:val="none" w:sz="0" w:space="0" w:color="auto"/>
                            <w:left w:val="none" w:sz="0" w:space="0" w:color="auto"/>
                            <w:bottom w:val="single" w:sz="6" w:space="23" w:color="E0E0E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leton.com/practice-are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2</Pages>
  <Words>618</Words>
  <Characters>3354</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
    </vt:vector>
  </TitlesOfParts>
  <Company>Singleton Urquhart LLP</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Johnstone</dc:creator>
  <cp:keywords>GENERAL/50001.070/5366673.1</cp:keywords>
  <dc:description>50001.070</dc:description>
  <cp:lastModifiedBy>Kristy Foreman</cp:lastModifiedBy>
  <cp:revision>5</cp:revision>
  <cp:lastPrinted>2018-11-29T01:56:00Z</cp:lastPrinted>
  <dcterms:created xsi:type="dcterms:W3CDTF">2018-11-29T01:59:00Z</dcterms:created>
  <dcterms:modified xsi:type="dcterms:W3CDTF">2018-11-30T01:46:00Z</dcterms:modified>
</cp:coreProperties>
</file>