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AC" w:rsidRDefault="006D38AC" w:rsidP="00D07F47">
      <w:pPr>
        <w:pStyle w:val="BodyText"/>
      </w:pPr>
      <w:r>
        <w:rPr>
          <w:noProof/>
          <w:lang w:val="en-US"/>
        </w:rPr>
        <w:drawing>
          <wp:inline distT="0" distB="0" distL="0" distR="0" wp14:anchorId="0D7254D1" wp14:editId="762C9ADB">
            <wp:extent cx="2363055" cy="961846"/>
            <wp:effectExtent l="0" t="0" r="0" b="0"/>
            <wp:docPr id="2" name="Picture 2" descr="C:\Users\kforeman\AppData\Local\Microsoft\Windows\INetCache\Content.Word\SingletonReynolds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oreman\AppData\Local\Microsoft\Windows\INetCache\Content.Word\SingletonReynolds-Logo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07" cy="97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D38AC" w:rsidRPr="00765C5D" w:rsidRDefault="000059AA" w:rsidP="00D67D7B">
      <w:pPr>
        <w:pStyle w:val="BodyText"/>
        <w:jc w:val="center"/>
        <w:rPr>
          <w:b/>
          <w:sz w:val="32"/>
          <w:szCs w:val="32"/>
        </w:rPr>
      </w:pPr>
      <w:r w:rsidRPr="00765C5D">
        <w:rPr>
          <w:b/>
          <w:sz w:val="32"/>
          <w:szCs w:val="32"/>
        </w:rPr>
        <w:t xml:space="preserve">Singleton Reynolds </w:t>
      </w:r>
      <w:r w:rsidR="00DD22D5">
        <w:rPr>
          <w:b/>
          <w:sz w:val="32"/>
          <w:szCs w:val="32"/>
        </w:rPr>
        <w:t>1L</w:t>
      </w:r>
      <w:bookmarkStart w:id="0" w:name="_GoBack"/>
      <w:bookmarkEnd w:id="0"/>
      <w:r w:rsidR="00DD22D5">
        <w:rPr>
          <w:b/>
          <w:sz w:val="32"/>
          <w:szCs w:val="32"/>
        </w:rPr>
        <w:t xml:space="preserve"> </w:t>
      </w:r>
      <w:r w:rsidRPr="00765C5D">
        <w:rPr>
          <w:b/>
          <w:sz w:val="32"/>
          <w:szCs w:val="32"/>
        </w:rPr>
        <w:t xml:space="preserve">Litigation </w:t>
      </w:r>
      <w:r w:rsidR="006D38AC" w:rsidRPr="00765C5D">
        <w:rPr>
          <w:b/>
          <w:sz w:val="32"/>
          <w:szCs w:val="32"/>
        </w:rPr>
        <w:t>Fellowship</w:t>
      </w:r>
    </w:p>
    <w:p w:rsidR="000F2130" w:rsidRPr="0056100B" w:rsidRDefault="006D38AC" w:rsidP="00D07F47">
      <w:pPr>
        <w:pStyle w:val="BodyText"/>
        <w:rPr>
          <w:sz w:val="28"/>
          <w:szCs w:val="28"/>
        </w:rPr>
      </w:pPr>
      <w:r w:rsidRPr="0056100B">
        <w:rPr>
          <w:sz w:val="28"/>
          <w:szCs w:val="28"/>
        </w:rPr>
        <w:t xml:space="preserve">Singleton Reynolds Urquhart Vogel LLP will award one 1L </w:t>
      </w:r>
      <w:r w:rsidR="00DE1394" w:rsidRPr="0056100B">
        <w:rPr>
          <w:sz w:val="28"/>
          <w:szCs w:val="28"/>
        </w:rPr>
        <w:t>Allard L</w:t>
      </w:r>
      <w:r w:rsidRPr="0056100B">
        <w:rPr>
          <w:sz w:val="28"/>
          <w:szCs w:val="28"/>
        </w:rPr>
        <w:t xml:space="preserve">aw </w:t>
      </w:r>
      <w:r w:rsidR="00DE1394" w:rsidRPr="0056100B">
        <w:rPr>
          <w:sz w:val="28"/>
          <w:szCs w:val="28"/>
        </w:rPr>
        <w:t>S</w:t>
      </w:r>
      <w:r w:rsidRPr="0056100B">
        <w:rPr>
          <w:sz w:val="28"/>
          <w:szCs w:val="28"/>
        </w:rPr>
        <w:t xml:space="preserve">tudent with a 14-week </w:t>
      </w:r>
      <w:r w:rsidR="00DE1394" w:rsidRPr="0056100B">
        <w:rPr>
          <w:sz w:val="28"/>
          <w:szCs w:val="28"/>
        </w:rPr>
        <w:t>F</w:t>
      </w:r>
      <w:r w:rsidRPr="0056100B">
        <w:rPr>
          <w:sz w:val="28"/>
          <w:szCs w:val="28"/>
        </w:rPr>
        <w:t xml:space="preserve">ellowship </w:t>
      </w:r>
      <w:r w:rsidR="00DE1394" w:rsidRPr="0056100B">
        <w:rPr>
          <w:sz w:val="28"/>
          <w:szCs w:val="28"/>
        </w:rPr>
        <w:t>for the summer of 2019.</w:t>
      </w:r>
      <w:r w:rsidRPr="0056100B">
        <w:rPr>
          <w:sz w:val="28"/>
          <w:szCs w:val="28"/>
        </w:rPr>
        <w:tab/>
      </w:r>
    </w:p>
    <w:p w:rsidR="000059AA" w:rsidRPr="0056100B" w:rsidRDefault="00DE1394" w:rsidP="0030766E">
      <w:pPr>
        <w:pStyle w:val="BodyText"/>
        <w:rPr>
          <w:sz w:val="28"/>
          <w:szCs w:val="28"/>
          <w:shd w:val="clear" w:color="auto" w:fill="FFFFFF"/>
        </w:rPr>
      </w:pPr>
      <w:r w:rsidRPr="0056100B">
        <w:rPr>
          <w:sz w:val="28"/>
          <w:szCs w:val="28"/>
          <w:shd w:val="clear" w:color="auto" w:fill="FFFFFF"/>
        </w:rPr>
        <w:t xml:space="preserve">The </w:t>
      </w:r>
      <w:r w:rsidR="00FF45FE" w:rsidRPr="0056100B">
        <w:rPr>
          <w:b/>
          <w:sz w:val="28"/>
          <w:szCs w:val="28"/>
          <w:shd w:val="clear" w:color="auto" w:fill="FFFFFF"/>
        </w:rPr>
        <w:t>$14,000</w:t>
      </w:r>
      <w:r w:rsidR="00FF45FE" w:rsidRPr="0056100B">
        <w:rPr>
          <w:sz w:val="28"/>
          <w:szCs w:val="28"/>
          <w:shd w:val="clear" w:color="auto" w:fill="FFFFFF"/>
        </w:rPr>
        <w:t xml:space="preserve"> </w:t>
      </w:r>
      <w:r w:rsidRPr="0056100B">
        <w:rPr>
          <w:sz w:val="28"/>
          <w:szCs w:val="28"/>
          <w:shd w:val="clear" w:color="auto" w:fill="FFFFFF"/>
        </w:rPr>
        <w:t>Fellowship wi</w:t>
      </w:r>
      <w:r w:rsidR="00011FA0" w:rsidRPr="0056100B">
        <w:rPr>
          <w:sz w:val="28"/>
          <w:szCs w:val="28"/>
          <w:shd w:val="clear" w:color="auto" w:fill="FFFFFF"/>
        </w:rPr>
        <w:t xml:space="preserve">ll provide the selected </w:t>
      </w:r>
      <w:r w:rsidR="005B6AFC" w:rsidRPr="0056100B">
        <w:rPr>
          <w:sz w:val="28"/>
          <w:szCs w:val="28"/>
          <w:shd w:val="clear" w:color="auto" w:fill="FFFFFF"/>
        </w:rPr>
        <w:t xml:space="preserve">student </w:t>
      </w:r>
      <w:r w:rsidRPr="0056100B">
        <w:rPr>
          <w:sz w:val="28"/>
          <w:szCs w:val="28"/>
          <w:shd w:val="clear" w:color="auto" w:fill="FFFFFF"/>
        </w:rPr>
        <w:t xml:space="preserve">with the opportunity to work with our Director of Research &amp; Knowledge </w:t>
      </w:r>
      <w:r w:rsidR="00171E63">
        <w:rPr>
          <w:sz w:val="28"/>
          <w:szCs w:val="28"/>
          <w:shd w:val="clear" w:color="auto" w:fill="FFFFFF"/>
        </w:rPr>
        <w:t xml:space="preserve">Management </w:t>
      </w:r>
      <w:r w:rsidR="00C80FC5" w:rsidRPr="0056100B">
        <w:rPr>
          <w:sz w:val="28"/>
          <w:szCs w:val="28"/>
          <w:shd w:val="clear" w:color="auto" w:fill="FFFFFF"/>
        </w:rPr>
        <w:t xml:space="preserve">for half of the summer </w:t>
      </w:r>
      <w:r w:rsidRPr="0056100B">
        <w:rPr>
          <w:sz w:val="28"/>
          <w:szCs w:val="28"/>
          <w:shd w:val="clear" w:color="auto" w:fill="FFFFFF"/>
        </w:rPr>
        <w:t>on a legal research project</w:t>
      </w:r>
      <w:r w:rsidR="0056100B">
        <w:rPr>
          <w:sz w:val="28"/>
          <w:szCs w:val="28"/>
          <w:shd w:val="clear" w:color="auto" w:fill="FFFFFF"/>
        </w:rPr>
        <w:t>.  The</w:t>
      </w:r>
      <w:r w:rsidR="00C80FC5" w:rsidRPr="0056100B">
        <w:rPr>
          <w:sz w:val="28"/>
          <w:szCs w:val="28"/>
          <w:shd w:val="clear" w:color="auto" w:fill="FFFFFF"/>
        </w:rPr>
        <w:t xml:space="preserve"> intention of </w:t>
      </w:r>
      <w:r w:rsidR="0056100B">
        <w:rPr>
          <w:sz w:val="28"/>
          <w:szCs w:val="28"/>
          <w:shd w:val="clear" w:color="auto" w:fill="FFFFFF"/>
        </w:rPr>
        <w:t xml:space="preserve">the project is to write an article </w:t>
      </w:r>
      <w:r w:rsidR="00CE4AB1">
        <w:rPr>
          <w:sz w:val="28"/>
          <w:szCs w:val="28"/>
          <w:shd w:val="clear" w:color="auto" w:fill="FFFFFF"/>
        </w:rPr>
        <w:t xml:space="preserve">or contribute to a textbook </w:t>
      </w:r>
      <w:r w:rsidR="0056100B">
        <w:rPr>
          <w:sz w:val="28"/>
          <w:szCs w:val="28"/>
          <w:shd w:val="clear" w:color="auto" w:fill="FFFFFF"/>
        </w:rPr>
        <w:t>for publication</w:t>
      </w:r>
      <w:r w:rsidR="00C80FC5" w:rsidRPr="0056100B">
        <w:rPr>
          <w:sz w:val="28"/>
          <w:szCs w:val="28"/>
          <w:shd w:val="clear" w:color="auto" w:fill="FFFFFF"/>
        </w:rPr>
        <w:t>.</w:t>
      </w:r>
    </w:p>
    <w:p w:rsidR="0030766E" w:rsidRPr="0056100B" w:rsidRDefault="00FF45FE" w:rsidP="0030766E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56100B">
        <w:rPr>
          <w:sz w:val="28"/>
          <w:szCs w:val="28"/>
          <w:shd w:val="clear" w:color="auto" w:fill="FFFFFF"/>
        </w:rPr>
        <w:t xml:space="preserve">The </w:t>
      </w:r>
      <w:r w:rsidR="0056100B" w:rsidRPr="0056100B">
        <w:rPr>
          <w:sz w:val="28"/>
          <w:szCs w:val="28"/>
          <w:shd w:val="clear" w:color="auto" w:fill="FFFFFF"/>
        </w:rPr>
        <w:t>selected student</w:t>
      </w:r>
      <w:r w:rsidRPr="0056100B">
        <w:rPr>
          <w:sz w:val="28"/>
          <w:szCs w:val="28"/>
          <w:shd w:val="clear" w:color="auto" w:fill="FFFFFF"/>
        </w:rPr>
        <w:t xml:space="preserve"> will spend t</w:t>
      </w:r>
      <w:r w:rsidR="000059AA" w:rsidRPr="0056100B">
        <w:rPr>
          <w:sz w:val="28"/>
          <w:szCs w:val="28"/>
          <w:shd w:val="clear" w:color="auto" w:fill="FFFFFF"/>
        </w:rPr>
        <w:t xml:space="preserve">he other half of the summer </w:t>
      </w:r>
      <w:r w:rsidRPr="0056100B">
        <w:rPr>
          <w:sz w:val="28"/>
          <w:szCs w:val="28"/>
          <w:shd w:val="clear" w:color="auto" w:fill="FFFFFF"/>
        </w:rPr>
        <w:t>gaining</w:t>
      </w:r>
      <w:r w:rsidR="000059AA" w:rsidRPr="0056100B">
        <w:rPr>
          <w:sz w:val="28"/>
          <w:szCs w:val="28"/>
          <w:shd w:val="clear" w:color="auto" w:fill="FFFFFF"/>
        </w:rPr>
        <w:t xml:space="preserve"> </w:t>
      </w:r>
      <w:r w:rsidR="00DE1394" w:rsidRPr="0056100B">
        <w:rPr>
          <w:sz w:val="28"/>
          <w:szCs w:val="28"/>
          <w:shd w:val="clear" w:color="auto" w:fill="FFFFFF"/>
        </w:rPr>
        <w:t xml:space="preserve">practical legal experience working </w:t>
      </w:r>
      <w:r w:rsidR="00C80FC5" w:rsidRPr="0056100B">
        <w:rPr>
          <w:sz w:val="28"/>
          <w:szCs w:val="28"/>
          <w:shd w:val="clear" w:color="auto" w:fill="FFFFFF"/>
        </w:rPr>
        <w:t xml:space="preserve">on defined litigation projects </w:t>
      </w:r>
      <w:r w:rsidR="00DE1394" w:rsidRPr="0056100B">
        <w:rPr>
          <w:sz w:val="28"/>
          <w:szCs w:val="28"/>
          <w:shd w:val="clear" w:color="auto" w:fill="FFFFFF"/>
        </w:rPr>
        <w:t>with our lawyers.</w:t>
      </w:r>
      <w:r w:rsidR="00B466D6" w:rsidRPr="0056100B">
        <w:rPr>
          <w:sz w:val="28"/>
          <w:szCs w:val="28"/>
          <w:shd w:val="clear" w:color="auto" w:fill="FFFFFF"/>
        </w:rPr>
        <w:t xml:space="preserve">  T</w:t>
      </w:r>
      <w:r w:rsidRPr="0056100B">
        <w:rPr>
          <w:sz w:val="28"/>
          <w:szCs w:val="28"/>
          <w:shd w:val="clear" w:color="auto" w:fill="FFFFFF"/>
        </w:rPr>
        <w:t>he projects will be</w:t>
      </w:r>
      <w:r w:rsidR="000059AA" w:rsidRPr="0056100B">
        <w:rPr>
          <w:sz w:val="28"/>
          <w:szCs w:val="28"/>
          <w:shd w:val="clear" w:color="auto" w:fill="FFFFFF"/>
        </w:rPr>
        <w:t xml:space="preserve"> </w:t>
      </w:r>
      <w:r w:rsidRPr="0056100B">
        <w:rPr>
          <w:sz w:val="28"/>
          <w:szCs w:val="28"/>
          <w:shd w:val="clear" w:color="auto" w:fill="FFFFFF"/>
        </w:rPr>
        <w:t>focused on</w:t>
      </w:r>
      <w:r w:rsidR="000059AA" w:rsidRPr="0056100B">
        <w:rPr>
          <w:sz w:val="28"/>
          <w:szCs w:val="28"/>
          <w:shd w:val="clear" w:color="auto" w:fill="FFFFFF"/>
        </w:rPr>
        <w:t xml:space="preserve"> one or more of our litigation practice </w:t>
      </w:r>
      <w:r w:rsidR="00D9591F">
        <w:rPr>
          <w:sz w:val="28"/>
          <w:szCs w:val="28"/>
          <w:shd w:val="clear" w:color="auto" w:fill="FFFFFF"/>
        </w:rPr>
        <w:t>areas</w:t>
      </w:r>
      <w:r w:rsidR="000059AA" w:rsidRPr="0056100B">
        <w:rPr>
          <w:sz w:val="28"/>
          <w:szCs w:val="28"/>
          <w:shd w:val="clear" w:color="auto" w:fill="FFFFFF"/>
        </w:rPr>
        <w:t xml:space="preserve">, </w:t>
      </w:r>
      <w:r w:rsidR="0056100B" w:rsidRPr="0056100B">
        <w:rPr>
          <w:sz w:val="28"/>
          <w:szCs w:val="28"/>
          <w:shd w:val="clear" w:color="auto" w:fill="FFFFFF"/>
        </w:rPr>
        <w:t>including</w:t>
      </w:r>
      <w:r w:rsidR="00B466D6" w:rsidRPr="0056100B">
        <w:rPr>
          <w:sz w:val="28"/>
          <w:szCs w:val="28"/>
          <w:shd w:val="clear" w:color="auto" w:fill="FFFFFF"/>
        </w:rPr>
        <w:t xml:space="preserve"> </w:t>
      </w:r>
      <w:r w:rsidR="0030766E" w:rsidRPr="0056100B">
        <w:rPr>
          <w:sz w:val="28"/>
          <w:szCs w:val="28"/>
          <w:shd w:val="clear" w:color="auto" w:fill="FFFFFF"/>
        </w:rPr>
        <w:t>commercial litigation, construction and infrastructure law</w:t>
      </w:r>
      <w:r w:rsidR="000059AA" w:rsidRPr="0056100B">
        <w:rPr>
          <w:sz w:val="28"/>
          <w:szCs w:val="28"/>
          <w:shd w:val="clear" w:color="auto" w:fill="FFFFFF"/>
        </w:rPr>
        <w:t xml:space="preserve"> and insurance.</w:t>
      </w:r>
    </w:p>
    <w:p w:rsidR="00B466D6" w:rsidRPr="0056100B" w:rsidRDefault="00EE16BE" w:rsidP="00D07F47">
      <w:pPr>
        <w:pStyle w:val="BodyText"/>
        <w:rPr>
          <w:sz w:val="28"/>
          <w:szCs w:val="28"/>
          <w:shd w:val="clear" w:color="auto" w:fill="FFFFFF"/>
        </w:rPr>
      </w:pPr>
      <w:r w:rsidRPr="0056100B">
        <w:rPr>
          <w:sz w:val="28"/>
          <w:szCs w:val="28"/>
          <w:shd w:val="clear" w:color="auto" w:fill="FFFFFF"/>
        </w:rPr>
        <w:t>T</w:t>
      </w:r>
      <w:r w:rsidR="00B466D6" w:rsidRPr="0056100B">
        <w:rPr>
          <w:sz w:val="28"/>
          <w:szCs w:val="28"/>
          <w:shd w:val="clear" w:color="auto" w:fill="FFFFFF"/>
        </w:rPr>
        <w:t xml:space="preserve">he </w:t>
      </w:r>
      <w:r w:rsidR="00E75E1D">
        <w:rPr>
          <w:sz w:val="28"/>
          <w:szCs w:val="28"/>
          <w:shd w:val="clear" w:color="auto" w:fill="FFFFFF"/>
        </w:rPr>
        <w:t xml:space="preserve">Fellow </w:t>
      </w:r>
      <w:r w:rsidR="00B466D6" w:rsidRPr="0056100B">
        <w:rPr>
          <w:sz w:val="28"/>
          <w:szCs w:val="28"/>
          <w:shd w:val="clear" w:color="auto" w:fill="FFFFFF"/>
        </w:rPr>
        <w:t xml:space="preserve">will participate in our </w:t>
      </w:r>
      <w:r w:rsidR="00B466D6" w:rsidRPr="0056100B">
        <w:rPr>
          <w:i/>
          <w:sz w:val="28"/>
          <w:szCs w:val="28"/>
          <w:shd w:val="clear" w:color="auto" w:fill="FFFFFF"/>
        </w:rPr>
        <w:t>SR Institute Orientation Week</w:t>
      </w:r>
      <w:r w:rsidR="00B466D6" w:rsidRPr="0056100B">
        <w:rPr>
          <w:sz w:val="28"/>
          <w:szCs w:val="28"/>
          <w:shd w:val="clear" w:color="auto" w:fill="FFFFFF"/>
        </w:rPr>
        <w:t xml:space="preserve"> alongside our summer and articling students.  </w:t>
      </w:r>
      <w:r w:rsidR="00081E4A" w:rsidRPr="0056100B">
        <w:rPr>
          <w:sz w:val="28"/>
          <w:szCs w:val="28"/>
          <w:shd w:val="clear" w:color="auto" w:fill="FFFFFF"/>
        </w:rPr>
        <w:t xml:space="preserve">Orientation </w:t>
      </w:r>
      <w:r w:rsidR="00B466D6" w:rsidRPr="0056100B">
        <w:rPr>
          <w:sz w:val="28"/>
          <w:szCs w:val="28"/>
          <w:shd w:val="clear" w:color="auto" w:fill="FFFFFF"/>
        </w:rPr>
        <w:t>sessions include</w:t>
      </w:r>
      <w:r w:rsidR="00081E4A" w:rsidRPr="0056100B">
        <w:rPr>
          <w:sz w:val="28"/>
          <w:szCs w:val="28"/>
          <w:shd w:val="clear" w:color="auto" w:fill="FFFFFF"/>
        </w:rPr>
        <w:t xml:space="preserve"> Legal Research &amp; Writing, Litigation Precedents</w:t>
      </w:r>
      <w:r w:rsidR="0056100B" w:rsidRPr="0056100B">
        <w:rPr>
          <w:sz w:val="28"/>
          <w:szCs w:val="28"/>
          <w:shd w:val="clear" w:color="auto" w:fill="FFFFFF"/>
        </w:rPr>
        <w:t xml:space="preserve"> </w:t>
      </w:r>
      <w:r w:rsidR="00C80FC5" w:rsidRPr="0056100B">
        <w:rPr>
          <w:sz w:val="28"/>
          <w:szCs w:val="28"/>
          <w:shd w:val="clear" w:color="auto" w:fill="FFFFFF"/>
        </w:rPr>
        <w:t xml:space="preserve">and </w:t>
      </w:r>
      <w:proofErr w:type="spellStart"/>
      <w:r w:rsidR="00C80FC5" w:rsidRPr="0056100B">
        <w:rPr>
          <w:sz w:val="28"/>
          <w:szCs w:val="28"/>
          <w:shd w:val="clear" w:color="auto" w:fill="FFFFFF"/>
        </w:rPr>
        <w:t>Junioring</w:t>
      </w:r>
      <w:proofErr w:type="spellEnd"/>
      <w:r w:rsidR="00C80FC5" w:rsidRPr="0056100B">
        <w:rPr>
          <w:sz w:val="28"/>
          <w:szCs w:val="28"/>
          <w:shd w:val="clear" w:color="auto" w:fill="FFFFFF"/>
        </w:rPr>
        <w:t xml:space="preserve"> 101.  </w:t>
      </w:r>
      <w:r w:rsidR="0056100B" w:rsidRPr="0056100B">
        <w:rPr>
          <w:sz w:val="28"/>
          <w:szCs w:val="28"/>
          <w:shd w:val="clear" w:color="auto" w:fill="FFFFFF"/>
        </w:rPr>
        <w:t>Additional l</w:t>
      </w:r>
      <w:r w:rsidR="00C80FC5" w:rsidRPr="0056100B">
        <w:rPr>
          <w:sz w:val="28"/>
          <w:szCs w:val="28"/>
          <w:shd w:val="clear" w:color="auto" w:fill="FFFFFF"/>
        </w:rPr>
        <w:t>egal t</w:t>
      </w:r>
      <w:r w:rsidR="00081E4A" w:rsidRPr="0056100B">
        <w:rPr>
          <w:sz w:val="28"/>
          <w:szCs w:val="28"/>
          <w:shd w:val="clear" w:color="auto" w:fill="FFFFFF"/>
        </w:rPr>
        <w:t>raining</w:t>
      </w:r>
      <w:r w:rsidR="00B466D6" w:rsidRPr="0056100B">
        <w:rPr>
          <w:sz w:val="28"/>
          <w:szCs w:val="28"/>
          <w:shd w:val="clear" w:color="auto" w:fill="FFFFFF"/>
        </w:rPr>
        <w:t xml:space="preserve"> </w:t>
      </w:r>
      <w:r w:rsidR="00C80FC5" w:rsidRPr="0056100B">
        <w:rPr>
          <w:sz w:val="28"/>
          <w:szCs w:val="28"/>
          <w:shd w:val="clear" w:color="auto" w:fill="FFFFFF"/>
        </w:rPr>
        <w:t xml:space="preserve">opportunities </w:t>
      </w:r>
      <w:r w:rsidR="00E75E1D">
        <w:rPr>
          <w:sz w:val="28"/>
          <w:szCs w:val="28"/>
          <w:shd w:val="clear" w:color="auto" w:fill="FFFFFF"/>
        </w:rPr>
        <w:t>will be</w:t>
      </w:r>
      <w:r w:rsidR="0056100B" w:rsidRPr="0056100B">
        <w:rPr>
          <w:sz w:val="28"/>
          <w:szCs w:val="28"/>
          <w:shd w:val="clear" w:color="auto" w:fill="FFFFFF"/>
        </w:rPr>
        <w:t xml:space="preserve"> offered</w:t>
      </w:r>
      <w:r w:rsidR="00B466D6" w:rsidRPr="0056100B">
        <w:rPr>
          <w:sz w:val="28"/>
          <w:szCs w:val="28"/>
          <w:shd w:val="clear" w:color="auto" w:fill="FFFFFF"/>
        </w:rPr>
        <w:t xml:space="preserve"> throughout the summer.  The Fellow will be included in the teambuilding an</w:t>
      </w:r>
      <w:r w:rsidR="00081E4A" w:rsidRPr="0056100B">
        <w:rPr>
          <w:sz w:val="28"/>
          <w:szCs w:val="28"/>
          <w:shd w:val="clear" w:color="auto" w:fill="FFFFFF"/>
        </w:rPr>
        <w:t xml:space="preserve">d social events planned for the </w:t>
      </w:r>
      <w:r w:rsidR="00B466D6" w:rsidRPr="0056100B">
        <w:rPr>
          <w:sz w:val="28"/>
          <w:szCs w:val="28"/>
          <w:shd w:val="clear" w:color="auto" w:fill="FFFFFF"/>
        </w:rPr>
        <w:t>students</w:t>
      </w:r>
      <w:r w:rsidR="005B6AFC" w:rsidRPr="0056100B">
        <w:rPr>
          <w:sz w:val="28"/>
          <w:szCs w:val="28"/>
          <w:shd w:val="clear" w:color="auto" w:fill="FFFFFF"/>
        </w:rPr>
        <w:t>.</w:t>
      </w:r>
    </w:p>
    <w:p w:rsidR="005B6AFC" w:rsidRPr="0056100B" w:rsidRDefault="005B6AFC" w:rsidP="00D07F47">
      <w:pPr>
        <w:pStyle w:val="BodyText"/>
        <w:rPr>
          <w:sz w:val="28"/>
          <w:szCs w:val="28"/>
          <w:shd w:val="clear" w:color="auto" w:fill="FFFFFF"/>
        </w:rPr>
      </w:pPr>
      <w:r w:rsidRPr="00D9591F">
        <w:rPr>
          <w:b/>
          <w:sz w:val="28"/>
          <w:szCs w:val="28"/>
          <w:shd w:val="clear" w:color="auto" w:fill="FFFFFF"/>
        </w:rPr>
        <w:t xml:space="preserve">Applicants </w:t>
      </w:r>
      <w:r w:rsidR="00C80FC5" w:rsidRPr="00D9591F">
        <w:rPr>
          <w:b/>
          <w:sz w:val="28"/>
          <w:szCs w:val="28"/>
          <w:shd w:val="clear" w:color="auto" w:fill="FFFFFF"/>
        </w:rPr>
        <w:t xml:space="preserve">for the </w:t>
      </w:r>
      <w:r w:rsidR="00D9591F">
        <w:rPr>
          <w:b/>
          <w:sz w:val="28"/>
          <w:szCs w:val="28"/>
          <w:shd w:val="clear" w:color="auto" w:fill="FFFFFF"/>
        </w:rPr>
        <w:t xml:space="preserve">Singleton Reynolds Litigation </w:t>
      </w:r>
      <w:r w:rsidR="00C80FC5" w:rsidRPr="00D9591F">
        <w:rPr>
          <w:b/>
          <w:sz w:val="28"/>
          <w:szCs w:val="28"/>
          <w:shd w:val="clear" w:color="auto" w:fill="FFFFFF"/>
        </w:rPr>
        <w:t xml:space="preserve">Fellowship </w:t>
      </w:r>
      <w:r w:rsidRPr="00D9591F">
        <w:rPr>
          <w:b/>
          <w:sz w:val="28"/>
          <w:szCs w:val="28"/>
          <w:shd w:val="clear" w:color="auto" w:fill="FFFFFF"/>
        </w:rPr>
        <w:t xml:space="preserve">must </w:t>
      </w:r>
      <w:r w:rsidR="008B1E63" w:rsidRPr="00D9591F">
        <w:rPr>
          <w:b/>
          <w:sz w:val="28"/>
          <w:szCs w:val="28"/>
          <w:shd w:val="clear" w:color="auto" w:fill="FFFFFF"/>
        </w:rPr>
        <w:t xml:space="preserve">currently </w:t>
      </w:r>
      <w:r w:rsidR="000059AA" w:rsidRPr="00D9591F">
        <w:rPr>
          <w:b/>
          <w:sz w:val="28"/>
          <w:szCs w:val="28"/>
          <w:shd w:val="clear" w:color="auto" w:fill="FFFFFF"/>
        </w:rPr>
        <w:t xml:space="preserve">be </w:t>
      </w:r>
      <w:r w:rsidRPr="00D9591F">
        <w:rPr>
          <w:b/>
          <w:sz w:val="28"/>
          <w:szCs w:val="28"/>
          <w:shd w:val="clear" w:color="auto" w:fill="FFFFFF"/>
        </w:rPr>
        <w:t>in their first year at Allard School of Law</w:t>
      </w:r>
      <w:r w:rsidR="008B1E63" w:rsidRPr="0056100B">
        <w:rPr>
          <w:sz w:val="28"/>
          <w:szCs w:val="28"/>
          <w:shd w:val="clear" w:color="auto" w:fill="FFFFFF"/>
        </w:rPr>
        <w:t xml:space="preserve">.  The application deadline is </w:t>
      </w:r>
      <w:r w:rsidR="008B1E63" w:rsidRPr="0056100B">
        <w:rPr>
          <w:b/>
          <w:sz w:val="28"/>
          <w:szCs w:val="28"/>
          <w:shd w:val="clear" w:color="auto" w:fill="FFFFFF"/>
        </w:rPr>
        <w:t xml:space="preserve">January 28, 2019 </w:t>
      </w:r>
      <w:r w:rsidR="008B1E63" w:rsidRPr="0056100B">
        <w:rPr>
          <w:sz w:val="28"/>
          <w:szCs w:val="28"/>
          <w:shd w:val="clear" w:color="auto" w:fill="FFFFFF"/>
        </w:rPr>
        <w:t xml:space="preserve">and interviews will take place during the week of </w:t>
      </w:r>
      <w:r w:rsidR="008B1E63" w:rsidRPr="0056100B">
        <w:rPr>
          <w:b/>
          <w:sz w:val="28"/>
          <w:szCs w:val="28"/>
          <w:shd w:val="clear" w:color="auto" w:fill="FFFFFF"/>
        </w:rPr>
        <w:t>February 11-15, 2019</w:t>
      </w:r>
      <w:r w:rsidR="008B1E63" w:rsidRPr="0056100B">
        <w:rPr>
          <w:sz w:val="28"/>
          <w:szCs w:val="28"/>
          <w:shd w:val="clear" w:color="auto" w:fill="FFFFFF"/>
        </w:rPr>
        <w:t xml:space="preserve">.  Please include a cover letter, resume, undergraduate transcript and </w:t>
      </w:r>
      <w:r w:rsidR="00081E4A" w:rsidRPr="0056100B">
        <w:rPr>
          <w:sz w:val="28"/>
          <w:szCs w:val="28"/>
          <w:shd w:val="clear" w:color="auto" w:fill="FFFFFF"/>
        </w:rPr>
        <w:t xml:space="preserve">your </w:t>
      </w:r>
      <w:r w:rsidR="008B1E63" w:rsidRPr="0056100B">
        <w:rPr>
          <w:sz w:val="28"/>
          <w:szCs w:val="28"/>
          <w:shd w:val="clear" w:color="auto" w:fill="FFFFFF"/>
        </w:rPr>
        <w:t>mid-term grades</w:t>
      </w:r>
      <w:r w:rsidR="00EE16BE" w:rsidRPr="0056100B">
        <w:rPr>
          <w:sz w:val="28"/>
          <w:szCs w:val="28"/>
          <w:shd w:val="clear" w:color="auto" w:fill="FFFFFF"/>
        </w:rPr>
        <w:t xml:space="preserve"> in your application package</w:t>
      </w:r>
      <w:r w:rsidR="008B1E63" w:rsidRPr="0056100B">
        <w:rPr>
          <w:sz w:val="28"/>
          <w:szCs w:val="28"/>
          <w:shd w:val="clear" w:color="auto" w:fill="FFFFFF"/>
        </w:rPr>
        <w:t>.</w:t>
      </w:r>
    </w:p>
    <w:p w:rsidR="00081E4A" w:rsidRPr="0056100B" w:rsidRDefault="008B1E63" w:rsidP="00D07F47">
      <w:pPr>
        <w:pStyle w:val="BodyText"/>
        <w:rPr>
          <w:sz w:val="28"/>
          <w:szCs w:val="28"/>
          <w:shd w:val="clear" w:color="auto" w:fill="FFFFFF"/>
        </w:rPr>
      </w:pPr>
      <w:r w:rsidRPr="0056100B">
        <w:rPr>
          <w:sz w:val="28"/>
          <w:szCs w:val="28"/>
          <w:shd w:val="clear" w:color="auto" w:fill="FFFFFF"/>
        </w:rPr>
        <w:t>For more information</w:t>
      </w:r>
      <w:r w:rsidR="00EE16BE" w:rsidRPr="0056100B">
        <w:rPr>
          <w:sz w:val="28"/>
          <w:szCs w:val="28"/>
          <w:shd w:val="clear" w:color="auto" w:fill="FFFFFF"/>
        </w:rPr>
        <w:t xml:space="preserve"> about the Fellowship</w:t>
      </w:r>
      <w:r w:rsidRPr="0056100B">
        <w:rPr>
          <w:sz w:val="28"/>
          <w:szCs w:val="28"/>
          <w:shd w:val="clear" w:color="auto" w:fill="FFFFFF"/>
        </w:rPr>
        <w:t>, please contact Kristy Foreman, Director of Student Recruitme</w:t>
      </w:r>
      <w:r w:rsidR="0030766E" w:rsidRPr="0056100B">
        <w:rPr>
          <w:sz w:val="28"/>
          <w:szCs w:val="28"/>
          <w:shd w:val="clear" w:color="auto" w:fill="FFFFFF"/>
        </w:rPr>
        <w:t>nt and Professional Development at</w:t>
      </w:r>
      <w:r w:rsidRPr="0056100B">
        <w:rPr>
          <w:sz w:val="28"/>
          <w:szCs w:val="28"/>
          <w:shd w:val="clear" w:color="auto" w:fill="FFFFFF"/>
        </w:rPr>
        <w:t xml:space="preserve"> </w:t>
      </w:r>
      <w:r w:rsidRPr="0056100B">
        <w:rPr>
          <w:b/>
          <w:sz w:val="28"/>
          <w:szCs w:val="28"/>
          <w:shd w:val="clear" w:color="auto" w:fill="FFFFFF"/>
        </w:rPr>
        <w:t>kforeman@singleton.com</w:t>
      </w:r>
      <w:r w:rsidRPr="0056100B">
        <w:rPr>
          <w:sz w:val="28"/>
          <w:szCs w:val="28"/>
          <w:shd w:val="clear" w:color="auto" w:fill="FFFFFF"/>
        </w:rPr>
        <w:t>.</w:t>
      </w:r>
      <w:r w:rsidR="00EE16BE" w:rsidRPr="0056100B">
        <w:rPr>
          <w:sz w:val="28"/>
          <w:szCs w:val="28"/>
          <w:shd w:val="clear" w:color="auto" w:fill="FFFFFF"/>
        </w:rPr>
        <w:t xml:space="preserve"> </w:t>
      </w:r>
    </w:p>
    <w:p w:rsidR="00B466D6" w:rsidRPr="0056100B" w:rsidRDefault="00EE16BE" w:rsidP="00D07F47">
      <w:pPr>
        <w:pStyle w:val="BodyText"/>
        <w:rPr>
          <w:sz w:val="28"/>
          <w:szCs w:val="28"/>
          <w:shd w:val="clear" w:color="auto" w:fill="FFFFFF"/>
        </w:rPr>
      </w:pPr>
      <w:r w:rsidRPr="0056100B">
        <w:rPr>
          <w:sz w:val="28"/>
          <w:szCs w:val="28"/>
          <w:shd w:val="clear" w:color="auto" w:fill="FFFFFF"/>
        </w:rPr>
        <w:t xml:space="preserve">To find out more about </w:t>
      </w:r>
      <w:r w:rsidR="00081E4A" w:rsidRPr="0056100B">
        <w:rPr>
          <w:sz w:val="28"/>
          <w:szCs w:val="28"/>
          <w:shd w:val="clear" w:color="auto" w:fill="FFFFFF"/>
        </w:rPr>
        <w:t xml:space="preserve">the work we do at </w:t>
      </w:r>
      <w:r w:rsidRPr="0056100B">
        <w:rPr>
          <w:sz w:val="28"/>
          <w:szCs w:val="28"/>
          <w:shd w:val="clear" w:color="auto" w:fill="FFFFFF"/>
        </w:rPr>
        <w:t xml:space="preserve">Singleton Reynolds, please visit our website at </w:t>
      </w:r>
      <w:r w:rsidRPr="0056100B">
        <w:rPr>
          <w:b/>
          <w:sz w:val="28"/>
          <w:szCs w:val="28"/>
          <w:shd w:val="clear" w:color="auto" w:fill="FFFFFF"/>
        </w:rPr>
        <w:t>www.singleton.com.</w:t>
      </w:r>
    </w:p>
    <w:sectPr w:rsidR="00B466D6" w:rsidRPr="0056100B" w:rsidSect="00CE4AB1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55" w:rsidRDefault="00C85755" w:rsidP="007C37A2">
      <w:r>
        <w:separator/>
      </w:r>
    </w:p>
  </w:endnote>
  <w:endnote w:type="continuationSeparator" w:id="0">
    <w:p w:rsidR="00C85755" w:rsidRDefault="00C85755" w:rsidP="007C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0A" w:rsidRPr="000F2130" w:rsidRDefault="00DD22D5" w:rsidP="000F2130">
    <w:pPr>
      <w:pStyle w:val="Footer"/>
    </w:pPr>
    <w:r>
      <w:fldChar w:fldCharType="begin"/>
    </w:r>
    <w:r>
      <w:instrText xml:space="preserve"> KEYWORDS   \* MERGEFORMAT </w:instrText>
    </w:r>
    <w:r>
      <w:fldChar w:fldCharType="separate"/>
    </w:r>
    <w:r w:rsidR="00C5312D">
      <w:t>GENERAL/50001.068/5366497.1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55" w:rsidRDefault="00C85755" w:rsidP="007C37A2">
      <w:r>
        <w:separator/>
      </w:r>
    </w:p>
  </w:footnote>
  <w:footnote w:type="continuationSeparator" w:id="0">
    <w:p w:rsidR="00C85755" w:rsidRDefault="00C85755" w:rsidP="007C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A6" w:rsidRDefault="00E02BA6" w:rsidP="007C37A2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5E1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920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FC23A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36AB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049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3005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6874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CE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FAAA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4C2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C80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F2C3B"/>
    <w:multiLevelType w:val="hybridMultilevel"/>
    <w:tmpl w:val="12883C82"/>
    <w:lvl w:ilvl="0" w:tplc="6EE25FAE">
      <w:start w:val="1"/>
      <w:numFmt w:val="bullet"/>
      <w:pStyle w:val="BulletBody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61C4A"/>
    <w:multiLevelType w:val="multilevel"/>
    <w:tmpl w:val="3446D0BE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CFF6899"/>
    <w:multiLevelType w:val="hybridMultilevel"/>
    <w:tmpl w:val="E312E5F2"/>
    <w:lvl w:ilvl="0" w:tplc="046E2E9A">
      <w:start w:val="1"/>
      <w:numFmt w:val="bullet"/>
      <w:pStyle w:val="BulletBodySpecial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224CA"/>
    <w:multiLevelType w:val="multilevel"/>
    <w:tmpl w:val="5E7AF0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Schedule %9"/>
      <w:lvlJc w:val="left"/>
      <w:pPr>
        <w:ind w:left="0" w:firstLine="0"/>
      </w:pPr>
      <w:rPr>
        <w:rFonts w:hint="default"/>
        <w:u w:val="none"/>
      </w:rPr>
    </w:lvl>
  </w:abstractNum>
  <w:abstractNum w:abstractNumId="14">
    <w:nsid w:val="58F1544B"/>
    <w:multiLevelType w:val="multilevel"/>
    <w:tmpl w:val="017C6590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“%9”"/>
      <w:lvlJc w:val="left"/>
      <w:pPr>
        <w:ind w:left="0" w:firstLine="0"/>
      </w:pPr>
      <w:rPr>
        <w:rFonts w:hint="default"/>
        <w:u w:val="none"/>
      </w:rPr>
    </w:lvl>
  </w:abstractNum>
  <w:abstractNum w:abstractNumId="15">
    <w:nsid w:val="698144F9"/>
    <w:multiLevelType w:val="multilevel"/>
    <w:tmpl w:val="BD48248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&quot;%9&quot;"/>
      <w:lvlJc w:val="left"/>
      <w:pPr>
        <w:ind w:left="0" w:firstLine="0"/>
      </w:pPr>
      <w:rPr>
        <w:rFonts w:hint="default"/>
        <w:u w:val="none"/>
      </w:rPr>
    </w:lvl>
  </w:abstractNum>
  <w:abstractNum w:abstractNumId="16">
    <w:nsid w:val="6C4436AB"/>
    <w:multiLevelType w:val="multilevel"/>
    <w:tmpl w:val="F59CE85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“%9”"/>
      <w:lvlJc w:val="left"/>
      <w:pPr>
        <w:ind w:left="0" w:firstLine="0"/>
      </w:pPr>
      <w:rPr>
        <w:rFonts w:hint="default"/>
        <w:u w:val="none"/>
      </w:rPr>
    </w:lvl>
  </w:abstractNum>
  <w:abstractNum w:abstractNumId="17">
    <w:nsid w:val="6DB17AAC"/>
    <w:multiLevelType w:val="multilevel"/>
    <w:tmpl w:val="9A7AC794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“%9”"/>
      <w:lvlJc w:val="left"/>
      <w:pPr>
        <w:ind w:left="0" w:firstLine="0"/>
      </w:pPr>
      <w:rPr>
        <w:rFonts w:hint="default"/>
        <w:u w:val="none"/>
      </w:rPr>
    </w:lvl>
  </w:abstractNum>
  <w:abstractNum w:abstractNumId="18">
    <w:nsid w:val="7A415CF9"/>
    <w:multiLevelType w:val="multilevel"/>
    <w:tmpl w:val="D0D2BAE8"/>
    <w:lvl w:ilvl="0">
      <w:start w:val="1"/>
      <w:numFmt w:val="upperLetter"/>
      <w:pStyle w:val="Recital1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pStyle w:val="Recital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“%9”"/>
      <w:lvlJc w:val="left"/>
      <w:pPr>
        <w:ind w:left="0" w:firstLine="0"/>
      </w:pPr>
      <w:rPr>
        <w:rFonts w:hint="default"/>
        <w:u w:val="none"/>
      </w:rPr>
    </w:lvl>
  </w:abstractNum>
  <w:abstractNum w:abstractNumId="19">
    <w:nsid w:val="7F7A2E03"/>
    <w:multiLevelType w:val="multilevel"/>
    <w:tmpl w:val="7DE09F9E"/>
    <w:lvl w:ilvl="0">
      <w:start w:val="1"/>
      <w:numFmt w:val="decimal"/>
      <w:pStyle w:val="TableofAuthorities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Schedule “%9”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8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1"/>
  </w:num>
  <w:num w:numId="33">
    <w:abstractNumId w:val="11"/>
  </w:num>
  <w:num w:numId="34">
    <w:abstractNumId w:val="11"/>
  </w:num>
  <w:num w:numId="35">
    <w:abstractNumId w:val="19"/>
  </w:num>
  <w:num w:numId="36">
    <w:abstractNumId w:val="18"/>
  </w:num>
  <w:num w:numId="37">
    <w:abstractNumId w:val="17"/>
  </w:num>
  <w:num w:numId="38">
    <w:abstractNumId w:val="14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AC"/>
    <w:rsid w:val="00004A14"/>
    <w:rsid w:val="000059AA"/>
    <w:rsid w:val="00011FA0"/>
    <w:rsid w:val="0006035F"/>
    <w:rsid w:val="00081E4A"/>
    <w:rsid w:val="000A196A"/>
    <w:rsid w:val="000B6625"/>
    <w:rsid w:val="000D5DF3"/>
    <w:rsid w:val="000F2130"/>
    <w:rsid w:val="00170B8C"/>
    <w:rsid w:val="00171E63"/>
    <w:rsid w:val="00180B13"/>
    <w:rsid w:val="001A1593"/>
    <w:rsid w:val="001A1946"/>
    <w:rsid w:val="001D75F8"/>
    <w:rsid w:val="001E406A"/>
    <w:rsid w:val="00212963"/>
    <w:rsid w:val="00292A04"/>
    <w:rsid w:val="002A0696"/>
    <w:rsid w:val="002A6174"/>
    <w:rsid w:val="002B278F"/>
    <w:rsid w:val="002B39FC"/>
    <w:rsid w:val="002E73B2"/>
    <w:rsid w:val="002F00F3"/>
    <w:rsid w:val="00301AEB"/>
    <w:rsid w:val="00305D2D"/>
    <w:rsid w:val="0030766E"/>
    <w:rsid w:val="00310DC6"/>
    <w:rsid w:val="00312CDD"/>
    <w:rsid w:val="00332EA2"/>
    <w:rsid w:val="003625C5"/>
    <w:rsid w:val="003817C4"/>
    <w:rsid w:val="00392B2B"/>
    <w:rsid w:val="003C5800"/>
    <w:rsid w:val="003C6B04"/>
    <w:rsid w:val="003D4C21"/>
    <w:rsid w:val="003F6E7B"/>
    <w:rsid w:val="003F7C4E"/>
    <w:rsid w:val="004075CB"/>
    <w:rsid w:val="00413983"/>
    <w:rsid w:val="004341BC"/>
    <w:rsid w:val="00442CFE"/>
    <w:rsid w:val="004B0844"/>
    <w:rsid w:val="004C1DBC"/>
    <w:rsid w:val="004C7DB1"/>
    <w:rsid w:val="004E790D"/>
    <w:rsid w:val="0051578F"/>
    <w:rsid w:val="00523A35"/>
    <w:rsid w:val="00526DCB"/>
    <w:rsid w:val="0056100B"/>
    <w:rsid w:val="00566F05"/>
    <w:rsid w:val="0059315F"/>
    <w:rsid w:val="005B6AFC"/>
    <w:rsid w:val="005F00F1"/>
    <w:rsid w:val="005F2542"/>
    <w:rsid w:val="005F30C2"/>
    <w:rsid w:val="005F42F6"/>
    <w:rsid w:val="006071C9"/>
    <w:rsid w:val="0061522F"/>
    <w:rsid w:val="00615E4D"/>
    <w:rsid w:val="00624BDD"/>
    <w:rsid w:val="006335DC"/>
    <w:rsid w:val="00650D7D"/>
    <w:rsid w:val="00652508"/>
    <w:rsid w:val="00662911"/>
    <w:rsid w:val="0068536A"/>
    <w:rsid w:val="006B1D61"/>
    <w:rsid w:val="006D3458"/>
    <w:rsid w:val="006D38AC"/>
    <w:rsid w:val="006F57DC"/>
    <w:rsid w:val="007017F7"/>
    <w:rsid w:val="00702EFC"/>
    <w:rsid w:val="0070754E"/>
    <w:rsid w:val="0071211C"/>
    <w:rsid w:val="00715524"/>
    <w:rsid w:val="00734ABD"/>
    <w:rsid w:val="0074533E"/>
    <w:rsid w:val="00761396"/>
    <w:rsid w:val="00763D89"/>
    <w:rsid w:val="00763E56"/>
    <w:rsid w:val="00765C5D"/>
    <w:rsid w:val="00783DF1"/>
    <w:rsid w:val="007868C9"/>
    <w:rsid w:val="007C37A2"/>
    <w:rsid w:val="007C7DB3"/>
    <w:rsid w:val="007D0F88"/>
    <w:rsid w:val="007E7678"/>
    <w:rsid w:val="007F4619"/>
    <w:rsid w:val="008133A7"/>
    <w:rsid w:val="00814958"/>
    <w:rsid w:val="008207E4"/>
    <w:rsid w:val="008374AA"/>
    <w:rsid w:val="00850848"/>
    <w:rsid w:val="00867AF8"/>
    <w:rsid w:val="00881437"/>
    <w:rsid w:val="008B1E63"/>
    <w:rsid w:val="008B2D91"/>
    <w:rsid w:val="00917D0D"/>
    <w:rsid w:val="00924C10"/>
    <w:rsid w:val="00985427"/>
    <w:rsid w:val="009A48B6"/>
    <w:rsid w:val="009E50EB"/>
    <w:rsid w:val="009E6DF8"/>
    <w:rsid w:val="00A01C06"/>
    <w:rsid w:val="00A56E5C"/>
    <w:rsid w:val="00A6180A"/>
    <w:rsid w:val="00A8642D"/>
    <w:rsid w:val="00A9430F"/>
    <w:rsid w:val="00AC76C2"/>
    <w:rsid w:val="00AE58DE"/>
    <w:rsid w:val="00B15BA0"/>
    <w:rsid w:val="00B219A4"/>
    <w:rsid w:val="00B2338A"/>
    <w:rsid w:val="00B466D6"/>
    <w:rsid w:val="00BA7EF1"/>
    <w:rsid w:val="00BE6F5E"/>
    <w:rsid w:val="00C17771"/>
    <w:rsid w:val="00C26AEE"/>
    <w:rsid w:val="00C51A2C"/>
    <w:rsid w:val="00C5312D"/>
    <w:rsid w:val="00C56333"/>
    <w:rsid w:val="00C80FC5"/>
    <w:rsid w:val="00C85755"/>
    <w:rsid w:val="00CA1D67"/>
    <w:rsid w:val="00CB3E26"/>
    <w:rsid w:val="00CE2B57"/>
    <w:rsid w:val="00CE4AB1"/>
    <w:rsid w:val="00D03CE3"/>
    <w:rsid w:val="00D07F47"/>
    <w:rsid w:val="00D251AA"/>
    <w:rsid w:val="00D3176C"/>
    <w:rsid w:val="00D3529C"/>
    <w:rsid w:val="00D54B74"/>
    <w:rsid w:val="00D67D7B"/>
    <w:rsid w:val="00D74343"/>
    <w:rsid w:val="00D9591F"/>
    <w:rsid w:val="00DA49A8"/>
    <w:rsid w:val="00DA529A"/>
    <w:rsid w:val="00DA59F9"/>
    <w:rsid w:val="00DC2883"/>
    <w:rsid w:val="00DD22D5"/>
    <w:rsid w:val="00DE1394"/>
    <w:rsid w:val="00E02BA6"/>
    <w:rsid w:val="00E27307"/>
    <w:rsid w:val="00E354E1"/>
    <w:rsid w:val="00E36FF0"/>
    <w:rsid w:val="00E75E1D"/>
    <w:rsid w:val="00E931A3"/>
    <w:rsid w:val="00E949F8"/>
    <w:rsid w:val="00EB25E4"/>
    <w:rsid w:val="00EC4FEE"/>
    <w:rsid w:val="00ED1465"/>
    <w:rsid w:val="00ED5EC5"/>
    <w:rsid w:val="00EE16BE"/>
    <w:rsid w:val="00EE1EFF"/>
    <w:rsid w:val="00EE6037"/>
    <w:rsid w:val="00F03052"/>
    <w:rsid w:val="00F04188"/>
    <w:rsid w:val="00F32CC2"/>
    <w:rsid w:val="00F371EB"/>
    <w:rsid w:val="00F5303B"/>
    <w:rsid w:val="00F600FB"/>
    <w:rsid w:val="00F62DA2"/>
    <w:rsid w:val="00F87172"/>
    <w:rsid w:val="00FA35EF"/>
    <w:rsid w:val="00FD7E9F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footnote reference" w:uiPriority="99"/>
    <w:lsdException w:name="annotation reference" w:uiPriority="99"/>
    <w:lsdException w:name="macro" w:uiPriority="99"/>
    <w:lsdException w:name="Title" w:semiHidden="0" w:unhideWhenUsed="0" w:qFormat="1"/>
    <w:lsdException w:name="Body Text" w:qFormat="1"/>
    <w:lsdException w:name="Subtitle" w:semiHidden="0" w:unhideWhenUsed="0" w:qFormat="1"/>
    <w:lsdException w:name="Date" w:uiPriority="99"/>
    <w:lsdException w:name="Strong" w:semiHidden="0" w:unhideWhenUsed="0" w:qFormat="1"/>
    <w:lsdException w:name="Emphasis" w:semiHidden="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47"/>
    <w:rPr>
      <w:sz w:val="24"/>
      <w:lang w:val="en-CA"/>
    </w:rPr>
  </w:style>
  <w:style w:type="paragraph" w:styleId="Heading1">
    <w:name w:val="heading 1"/>
    <w:basedOn w:val="BodyText"/>
    <w:link w:val="Heading1Char"/>
    <w:qFormat/>
    <w:rsid w:val="0070754E"/>
    <w:pPr>
      <w:numPr>
        <w:numId w:val="39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70754E"/>
    <w:pPr>
      <w:numPr>
        <w:ilvl w:val="1"/>
        <w:numId w:val="39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70754E"/>
    <w:pPr>
      <w:numPr>
        <w:ilvl w:val="2"/>
        <w:numId w:val="39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70754E"/>
    <w:pPr>
      <w:numPr>
        <w:ilvl w:val="3"/>
        <w:numId w:val="39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70754E"/>
    <w:pPr>
      <w:numPr>
        <w:ilvl w:val="4"/>
        <w:numId w:val="39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70754E"/>
    <w:pPr>
      <w:numPr>
        <w:ilvl w:val="5"/>
        <w:numId w:val="39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70754E"/>
    <w:pPr>
      <w:numPr>
        <w:ilvl w:val="6"/>
        <w:numId w:val="39"/>
      </w:numPr>
      <w:outlineLvl w:val="6"/>
    </w:pPr>
  </w:style>
  <w:style w:type="paragraph" w:styleId="Heading8">
    <w:name w:val="heading 8"/>
    <w:basedOn w:val="BodyText"/>
    <w:link w:val="Heading8Char"/>
    <w:qFormat/>
    <w:rsid w:val="0070754E"/>
    <w:pPr>
      <w:numPr>
        <w:ilvl w:val="7"/>
        <w:numId w:val="39"/>
      </w:numPr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68536A"/>
    <w:pPr>
      <w:keepNext/>
      <w:keepLines/>
      <w:numPr>
        <w:ilvl w:val="8"/>
        <w:numId w:val="39"/>
      </w:numPr>
      <w:spacing w:before="240"/>
      <w:jc w:val="center"/>
      <w:outlineLvl w:val="8"/>
    </w:pPr>
    <w:rPr>
      <w:rFonts w:cs="Arial"/>
      <w:b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semiHidden/>
    <w:rsid w:val="00881437"/>
    <w:pPr>
      <w:spacing w:before="240"/>
      <w:ind w:left="1440" w:hanging="1440"/>
    </w:pPr>
    <w:rPr>
      <w:szCs w:val="24"/>
    </w:rPr>
  </w:style>
  <w:style w:type="paragraph" w:styleId="BlockText">
    <w:name w:val="Block Text"/>
    <w:basedOn w:val="Normal"/>
    <w:semiHidden/>
    <w:rsid w:val="001E406A"/>
    <w:pPr>
      <w:spacing w:after="120"/>
      <w:ind w:left="1440" w:right="1440"/>
    </w:pPr>
  </w:style>
  <w:style w:type="paragraph" w:customStyle="1" w:styleId="BodySpecial">
    <w:name w:val="Body Special"/>
    <w:basedOn w:val="Normal"/>
    <w:next w:val="BodyText"/>
    <w:qFormat/>
    <w:rsid w:val="001E406A"/>
    <w:pPr>
      <w:keepLines/>
      <w:spacing w:before="240"/>
    </w:pPr>
  </w:style>
  <w:style w:type="paragraph" w:styleId="BodyText">
    <w:name w:val="Body Text"/>
    <w:basedOn w:val="Normal"/>
    <w:link w:val="BodyTextChar"/>
    <w:qFormat/>
    <w:rsid w:val="00CB3E26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CB3E26"/>
    <w:rPr>
      <w:sz w:val="22"/>
      <w:lang w:val="en-CA"/>
    </w:rPr>
  </w:style>
  <w:style w:type="paragraph" w:styleId="BodyText2">
    <w:name w:val="Body Text 2"/>
    <w:basedOn w:val="Normal"/>
    <w:link w:val="BodyText2Char"/>
    <w:semiHidden/>
    <w:rsid w:val="001E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1E40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E406A"/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1E406A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semiHidden/>
    <w:rsid w:val="001E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1E406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semiHidden/>
    <w:rsid w:val="001E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semiHidden/>
    <w:rsid w:val="001E40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406A"/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BulletBody">
    <w:name w:val="Bullet Body"/>
    <w:basedOn w:val="BodyText"/>
    <w:qFormat/>
    <w:rsid w:val="00CB3E26"/>
    <w:pPr>
      <w:numPr>
        <w:numId w:val="1"/>
      </w:numPr>
      <w:tabs>
        <w:tab w:val="clear" w:pos="720"/>
      </w:tabs>
    </w:pPr>
  </w:style>
  <w:style w:type="paragraph" w:customStyle="1" w:styleId="BulletBodySpecial">
    <w:name w:val="Bullet Body Special"/>
    <w:basedOn w:val="Normal"/>
    <w:qFormat/>
    <w:rsid w:val="00CB3E26"/>
    <w:pPr>
      <w:numPr>
        <w:numId w:val="2"/>
      </w:numPr>
      <w:tabs>
        <w:tab w:val="clear" w:pos="720"/>
      </w:tabs>
      <w:spacing w:before="240"/>
    </w:pPr>
  </w:style>
  <w:style w:type="paragraph" w:customStyle="1" w:styleId="Citation">
    <w:name w:val="Citation"/>
    <w:basedOn w:val="Normal"/>
    <w:qFormat/>
    <w:rsid w:val="0071211C"/>
    <w:pPr>
      <w:keepLines/>
      <w:spacing w:before="240"/>
      <w:ind w:left="1440" w:right="720"/>
    </w:pPr>
  </w:style>
  <w:style w:type="paragraph" w:styleId="Closing">
    <w:name w:val="Closing"/>
    <w:basedOn w:val="Normal"/>
    <w:link w:val="ClosingChar"/>
    <w:semiHidden/>
    <w:rsid w:val="00881437"/>
    <w:pPr>
      <w:ind w:left="4320"/>
    </w:pPr>
    <w:rPr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1E406A"/>
    <w:rPr>
      <w:sz w:val="24"/>
      <w:szCs w:val="24"/>
      <w:lang w:val="en-CA"/>
    </w:rPr>
  </w:style>
  <w:style w:type="character" w:customStyle="1" w:styleId="CommentHidden">
    <w:name w:val="Comment (Hidden)"/>
    <w:basedOn w:val="DefaultParagraphFont"/>
    <w:rsid w:val="00F03052"/>
    <w:rPr>
      <w:rFonts w:ascii="Arial" w:hAnsi="Arial"/>
      <w:caps/>
      <w:vanish/>
      <w:color w:val="C00000"/>
      <w:sz w:val="18"/>
      <w:szCs w:val="18"/>
    </w:rPr>
  </w:style>
  <w:style w:type="paragraph" w:customStyle="1" w:styleId="HeadingTitle1">
    <w:name w:val="Heading Title 1"/>
    <w:basedOn w:val="Normal"/>
    <w:next w:val="BodyText"/>
    <w:qFormat/>
    <w:rsid w:val="00B2338A"/>
    <w:pPr>
      <w:keepNext/>
      <w:keepLines/>
      <w:spacing w:before="240"/>
      <w:jc w:val="center"/>
    </w:pPr>
    <w:rPr>
      <w:rFonts w:ascii="Times New Roman Bold" w:hAnsi="Times New Roman Bold"/>
      <w:b/>
      <w:sz w:val="27"/>
    </w:rPr>
  </w:style>
  <w:style w:type="paragraph" w:styleId="E-mailSignature">
    <w:name w:val="E-mail Signature"/>
    <w:basedOn w:val="Normal"/>
    <w:link w:val="E-mailSignatureChar"/>
    <w:semiHidden/>
    <w:rsid w:val="001E406A"/>
  </w:style>
  <w:style w:type="character" w:customStyle="1" w:styleId="E-mailSignatureChar">
    <w:name w:val="E-mail Signature Char"/>
    <w:basedOn w:val="DefaultParagraphFont"/>
    <w:link w:val="E-mail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Emphasis">
    <w:name w:val="Emphasis"/>
    <w:basedOn w:val="DefaultParagraphFont"/>
    <w:semiHidden/>
    <w:rsid w:val="001E406A"/>
    <w:rPr>
      <w:b/>
      <w:i/>
      <w:iCs/>
    </w:rPr>
  </w:style>
  <w:style w:type="character" w:styleId="EndnoteReference">
    <w:name w:val="endnote reference"/>
    <w:basedOn w:val="DefaultParagraphFont"/>
    <w:semiHidden/>
    <w:rsid w:val="001E406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E406A"/>
  </w:style>
  <w:style w:type="character" w:customStyle="1" w:styleId="EndnoteTextChar">
    <w:name w:val="Endnote Text Char"/>
    <w:basedOn w:val="DefaultParagraphFont"/>
    <w:link w:val="EndnoteText"/>
    <w:semiHidden/>
    <w:rsid w:val="001E406A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EnvelopeAddress">
    <w:name w:val="envelope address"/>
    <w:basedOn w:val="Normal"/>
    <w:semiHidden/>
    <w:rsid w:val="001E40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1E406A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1E406A"/>
    <w:rPr>
      <w:color w:val="800080"/>
      <w:u w:val="single"/>
    </w:rPr>
  </w:style>
  <w:style w:type="paragraph" w:styleId="Footer">
    <w:name w:val="footer"/>
    <w:basedOn w:val="Normal"/>
    <w:link w:val="FooterChar"/>
    <w:rsid w:val="00715524"/>
    <w:pPr>
      <w:tabs>
        <w:tab w:val="center" w:pos="4680"/>
        <w:tab w:val="right" w:pos="9360"/>
      </w:tabs>
    </w:pPr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715524"/>
    <w:rPr>
      <w:rFonts w:ascii="Arial" w:hAnsi="Arial"/>
      <w:sz w:val="16"/>
      <w:szCs w:val="24"/>
      <w:lang w:val="en-CA"/>
    </w:rPr>
  </w:style>
  <w:style w:type="paragraph" w:styleId="Header">
    <w:name w:val="header"/>
    <w:basedOn w:val="Normal"/>
    <w:link w:val="HeaderChar"/>
    <w:rsid w:val="00881437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1E406A"/>
    <w:rPr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70754E"/>
    <w:rPr>
      <w:rFonts w:cs="Arial"/>
      <w:bCs/>
      <w:sz w:val="24"/>
      <w:lang w:val="en-CA"/>
    </w:rPr>
  </w:style>
  <w:style w:type="character" w:customStyle="1" w:styleId="Heading2Char">
    <w:name w:val="Heading 2 Char"/>
    <w:basedOn w:val="DefaultParagraphFont"/>
    <w:link w:val="Heading2"/>
    <w:rsid w:val="0070754E"/>
    <w:rPr>
      <w:rFonts w:cs="Arial"/>
      <w:bCs/>
      <w:iCs/>
      <w:sz w:val="24"/>
      <w:lang w:val="en-CA"/>
    </w:rPr>
  </w:style>
  <w:style w:type="character" w:customStyle="1" w:styleId="Heading3Char">
    <w:name w:val="Heading 3 Char"/>
    <w:basedOn w:val="DefaultParagraphFont"/>
    <w:link w:val="Heading3"/>
    <w:rsid w:val="0070754E"/>
    <w:rPr>
      <w:rFonts w:cs="Arial"/>
      <w:bCs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70754E"/>
    <w:rPr>
      <w:bCs/>
      <w:sz w:val="24"/>
      <w:lang w:val="en-CA"/>
    </w:rPr>
  </w:style>
  <w:style w:type="character" w:customStyle="1" w:styleId="Heading5Char">
    <w:name w:val="Heading 5 Char"/>
    <w:basedOn w:val="DefaultParagraphFont"/>
    <w:link w:val="Heading5"/>
    <w:rsid w:val="0070754E"/>
    <w:rPr>
      <w:bCs/>
      <w:iCs/>
      <w:sz w:val="24"/>
      <w:lang w:val="en-CA"/>
    </w:rPr>
  </w:style>
  <w:style w:type="character" w:customStyle="1" w:styleId="Heading6Char">
    <w:name w:val="Heading 6 Char"/>
    <w:basedOn w:val="DefaultParagraphFont"/>
    <w:link w:val="Heading6"/>
    <w:rsid w:val="0070754E"/>
    <w:rPr>
      <w:bCs/>
      <w:sz w:val="24"/>
      <w:lang w:val="en-CA"/>
    </w:rPr>
  </w:style>
  <w:style w:type="character" w:customStyle="1" w:styleId="Heading7Char">
    <w:name w:val="Heading 7 Char"/>
    <w:basedOn w:val="DefaultParagraphFont"/>
    <w:link w:val="Heading7"/>
    <w:rsid w:val="0070754E"/>
    <w:rPr>
      <w:sz w:val="24"/>
      <w:lang w:val="en-CA"/>
    </w:rPr>
  </w:style>
  <w:style w:type="character" w:customStyle="1" w:styleId="Heading8Char">
    <w:name w:val="Heading 8 Char"/>
    <w:basedOn w:val="DefaultParagraphFont"/>
    <w:link w:val="Heading8"/>
    <w:rsid w:val="0070754E"/>
    <w:rPr>
      <w:iCs/>
      <w:sz w:val="24"/>
      <w:lang w:val="en-CA"/>
    </w:rPr>
  </w:style>
  <w:style w:type="character" w:customStyle="1" w:styleId="Heading9Char">
    <w:name w:val="Heading 9 Char"/>
    <w:basedOn w:val="DefaultParagraphFont"/>
    <w:link w:val="Heading9"/>
    <w:rsid w:val="00D251AA"/>
    <w:rPr>
      <w:rFonts w:cs="Arial"/>
      <w:b/>
      <w:caps/>
      <w:sz w:val="24"/>
      <w:szCs w:val="22"/>
      <w:lang w:val="en-CA"/>
    </w:rPr>
  </w:style>
  <w:style w:type="paragraph" w:customStyle="1" w:styleId="HeadingTitle2">
    <w:name w:val="Heading Title 2"/>
    <w:basedOn w:val="Normal"/>
    <w:next w:val="BodyText"/>
    <w:qFormat/>
    <w:rsid w:val="000B6625"/>
    <w:pPr>
      <w:keepNext/>
      <w:keepLines/>
      <w:spacing w:before="240"/>
      <w:jc w:val="center"/>
    </w:pPr>
    <w:rPr>
      <w:rFonts w:ascii="Times New Roman Bold" w:hAnsi="Times New Roman Bold"/>
      <w:b/>
    </w:rPr>
  </w:style>
  <w:style w:type="paragraph" w:customStyle="1" w:styleId="HeadingTitle3">
    <w:name w:val="Heading Title 3"/>
    <w:basedOn w:val="Normal"/>
    <w:next w:val="BodyText"/>
    <w:qFormat/>
    <w:rsid w:val="000B6625"/>
    <w:pPr>
      <w:keepNext/>
      <w:keepLines/>
      <w:spacing w:before="240"/>
    </w:pPr>
    <w:rPr>
      <w:rFonts w:ascii="Times New Roman Bold" w:hAnsi="Times New Roman Bold"/>
      <w:b/>
    </w:rPr>
  </w:style>
  <w:style w:type="paragraph" w:customStyle="1" w:styleId="HeadingTitle4">
    <w:name w:val="Heading Title 4"/>
    <w:basedOn w:val="Normal"/>
    <w:next w:val="BodyText"/>
    <w:qFormat/>
    <w:rsid w:val="00F5303B"/>
    <w:pPr>
      <w:keepNext/>
      <w:keepLines/>
      <w:spacing w:before="240"/>
    </w:pPr>
    <w:rPr>
      <w:rFonts w:ascii="Times New Roman Bold" w:hAnsi="Times New Roman Bold"/>
      <w:b/>
      <w:u w:val="single"/>
    </w:rPr>
  </w:style>
  <w:style w:type="paragraph" w:customStyle="1" w:styleId="HeadingTitle5">
    <w:name w:val="Heading Title 5"/>
    <w:basedOn w:val="Normal"/>
    <w:next w:val="BodyText"/>
    <w:qFormat/>
    <w:rsid w:val="008207E4"/>
    <w:pPr>
      <w:keepNext/>
      <w:keepLines/>
      <w:spacing w:before="240"/>
    </w:pPr>
    <w:rPr>
      <w:i/>
    </w:rPr>
  </w:style>
  <w:style w:type="paragraph" w:customStyle="1" w:styleId="Quote1">
    <w:name w:val="Quote 1"/>
    <w:basedOn w:val="Normal"/>
    <w:qFormat/>
    <w:rsid w:val="0071211C"/>
    <w:pPr>
      <w:spacing w:before="240"/>
      <w:ind w:left="720" w:right="720"/>
    </w:pPr>
    <w:rPr>
      <w:sz w:val="22"/>
      <w:szCs w:val="18"/>
    </w:rPr>
  </w:style>
  <w:style w:type="paragraph" w:customStyle="1" w:styleId="Quote2">
    <w:name w:val="Quote 2"/>
    <w:basedOn w:val="Quote1"/>
    <w:qFormat/>
    <w:rsid w:val="001A1593"/>
    <w:pPr>
      <w:ind w:left="1440" w:right="1440"/>
    </w:pPr>
  </w:style>
  <w:style w:type="character" w:styleId="HTMLAcronym">
    <w:name w:val="HTML Acronym"/>
    <w:basedOn w:val="DefaultParagraphFont"/>
    <w:semiHidden/>
    <w:rsid w:val="001E406A"/>
  </w:style>
  <w:style w:type="paragraph" w:styleId="HTMLAddress">
    <w:name w:val="HTML Address"/>
    <w:basedOn w:val="Normal"/>
    <w:link w:val="HTMLAddressChar"/>
    <w:semiHidden/>
    <w:rsid w:val="001E406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E406A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styleId="HTMLCite">
    <w:name w:val="HTML Cite"/>
    <w:basedOn w:val="DefaultParagraphFont"/>
    <w:semiHidden/>
    <w:rsid w:val="001E406A"/>
    <w:rPr>
      <w:i/>
      <w:iCs/>
    </w:rPr>
  </w:style>
  <w:style w:type="character" w:styleId="HTMLCode">
    <w:name w:val="HTML Code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E406A"/>
    <w:rPr>
      <w:i/>
      <w:iCs/>
    </w:rPr>
  </w:style>
  <w:style w:type="character" w:styleId="HTMLKeyboard">
    <w:name w:val="HTML Keyboard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E40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basedOn w:val="DefaultParagraphFont"/>
    <w:semiHidden/>
    <w:rsid w:val="001E406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E406A"/>
    <w:rPr>
      <w:i/>
      <w:iCs/>
    </w:rPr>
  </w:style>
  <w:style w:type="character" w:styleId="Hyperlink">
    <w:name w:val="Hyperlink"/>
    <w:basedOn w:val="DefaultParagraphFont"/>
    <w:semiHidden/>
    <w:rsid w:val="001E406A"/>
    <w:rPr>
      <w:color w:val="0000FF"/>
      <w:u w:val="single"/>
    </w:rPr>
  </w:style>
  <w:style w:type="paragraph" w:customStyle="1" w:styleId="InsideAddress">
    <w:name w:val="Inside Address"/>
    <w:basedOn w:val="Normal"/>
    <w:next w:val="Attention"/>
    <w:semiHidden/>
    <w:rsid w:val="00881437"/>
    <w:pPr>
      <w:spacing w:before="240"/>
    </w:pPr>
    <w:rPr>
      <w:szCs w:val="24"/>
    </w:rPr>
  </w:style>
  <w:style w:type="character" w:styleId="LineNumber">
    <w:name w:val="line number"/>
    <w:basedOn w:val="DefaultParagraphFont"/>
    <w:semiHidden/>
    <w:rsid w:val="001E406A"/>
  </w:style>
  <w:style w:type="paragraph" w:styleId="List">
    <w:name w:val="List"/>
    <w:basedOn w:val="Normal"/>
    <w:semiHidden/>
    <w:rsid w:val="001E406A"/>
    <w:pPr>
      <w:ind w:left="283" w:hanging="283"/>
    </w:pPr>
  </w:style>
  <w:style w:type="paragraph" w:styleId="List2">
    <w:name w:val="List 2"/>
    <w:basedOn w:val="Normal"/>
    <w:semiHidden/>
    <w:rsid w:val="001E406A"/>
    <w:pPr>
      <w:ind w:left="566" w:hanging="283"/>
    </w:pPr>
  </w:style>
  <w:style w:type="paragraph" w:styleId="List3">
    <w:name w:val="List 3"/>
    <w:basedOn w:val="Normal"/>
    <w:semiHidden/>
    <w:rsid w:val="001E406A"/>
    <w:pPr>
      <w:ind w:left="849" w:hanging="283"/>
    </w:pPr>
  </w:style>
  <w:style w:type="paragraph" w:styleId="List4">
    <w:name w:val="List 4"/>
    <w:basedOn w:val="Normal"/>
    <w:semiHidden/>
    <w:rsid w:val="001E406A"/>
    <w:pPr>
      <w:ind w:left="1132" w:hanging="283"/>
    </w:pPr>
  </w:style>
  <w:style w:type="paragraph" w:styleId="List5">
    <w:name w:val="List 5"/>
    <w:basedOn w:val="Normal"/>
    <w:semiHidden/>
    <w:rsid w:val="001E406A"/>
    <w:pPr>
      <w:ind w:left="1415" w:hanging="283"/>
    </w:pPr>
  </w:style>
  <w:style w:type="paragraph" w:styleId="ListBullet">
    <w:name w:val="List Bullet"/>
    <w:basedOn w:val="Normal"/>
    <w:semiHidden/>
    <w:rsid w:val="001E406A"/>
    <w:pPr>
      <w:numPr>
        <w:numId w:val="13"/>
      </w:numPr>
    </w:pPr>
  </w:style>
  <w:style w:type="paragraph" w:styleId="ListBullet2">
    <w:name w:val="List Bullet 2"/>
    <w:basedOn w:val="Normal"/>
    <w:semiHidden/>
    <w:rsid w:val="001E406A"/>
    <w:pPr>
      <w:numPr>
        <w:numId w:val="15"/>
      </w:numPr>
    </w:pPr>
  </w:style>
  <w:style w:type="paragraph" w:styleId="ListBullet3">
    <w:name w:val="List Bullet 3"/>
    <w:basedOn w:val="Normal"/>
    <w:semiHidden/>
    <w:rsid w:val="001E406A"/>
    <w:pPr>
      <w:numPr>
        <w:numId w:val="17"/>
      </w:numPr>
    </w:pPr>
  </w:style>
  <w:style w:type="paragraph" w:styleId="ListBullet4">
    <w:name w:val="List Bullet 4"/>
    <w:basedOn w:val="Normal"/>
    <w:semiHidden/>
    <w:rsid w:val="001E406A"/>
    <w:pPr>
      <w:numPr>
        <w:numId w:val="19"/>
      </w:numPr>
    </w:pPr>
  </w:style>
  <w:style w:type="paragraph" w:styleId="ListBullet5">
    <w:name w:val="List Bullet 5"/>
    <w:basedOn w:val="Normal"/>
    <w:semiHidden/>
    <w:rsid w:val="001E406A"/>
    <w:pPr>
      <w:numPr>
        <w:numId w:val="21"/>
      </w:numPr>
    </w:pPr>
  </w:style>
  <w:style w:type="paragraph" w:styleId="ListContinue">
    <w:name w:val="List Continue"/>
    <w:basedOn w:val="Normal"/>
    <w:semiHidden/>
    <w:rsid w:val="001E406A"/>
    <w:pPr>
      <w:spacing w:after="120"/>
      <w:ind w:left="283"/>
    </w:pPr>
  </w:style>
  <w:style w:type="paragraph" w:styleId="ListContinue2">
    <w:name w:val="List Continue 2"/>
    <w:basedOn w:val="Normal"/>
    <w:semiHidden/>
    <w:rsid w:val="001E406A"/>
    <w:pPr>
      <w:spacing w:after="120"/>
      <w:ind w:left="566"/>
    </w:pPr>
  </w:style>
  <w:style w:type="paragraph" w:styleId="ListContinue3">
    <w:name w:val="List Continue 3"/>
    <w:basedOn w:val="Normal"/>
    <w:semiHidden/>
    <w:rsid w:val="001E406A"/>
    <w:pPr>
      <w:spacing w:after="120"/>
      <w:ind w:left="849"/>
    </w:pPr>
  </w:style>
  <w:style w:type="paragraph" w:styleId="ListContinue4">
    <w:name w:val="List Continue 4"/>
    <w:basedOn w:val="Normal"/>
    <w:semiHidden/>
    <w:rsid w:val="001E406A"/>
    <w:pPr>
      <w:spacing w:after="120"/>
      <w:ind w:left="1132"/>
    </w:pPr>
  </w:style>
  <w:style w:type="paragraph" w:styleId="ListContinue5">
    <w:name w:val="List Continue 5"/>
    <w:basedOn w:val="Normal"/>
    <w:semiHidden/>
    <w:rsid w:val="001E406A"/>
    <w:pPr>
      <w:spacing w:after="120"/>
      <w:ind w:left="1415"/>
    </w:pPr>
  </w:style>
  <w:style w:type="paragraph" w:styleId="ListNumber">
    <w:name w:val="List Number"/>
    <w:basedOn w:val="Normal"/>
    <w:semiHidden/>
    <w:rsid w:val="001E406A"/>
    <w:pPr>
      <w:numPr>
        <w:numId w:val="23"/>
      </w:numPr>
    </w:pPr>
  </w:style>
  <w:style w:type="paragraph" w:styleId="ListNumber2">
    <w:name w:val="List Number 2"/>
    <w:basedOn w:val="Normal"/>
    <w:semiHidden/>
    <w:rsid w:val="001E406A"/>
    <w:pPr>
      <w:numPr>
        <w:numId w:val="25"/>
      </w:numPr>
    </w:pPr>
  </w:style>
  <w:style w:type="paragraph" w:styleId="ListNumber3">
    <w:name w:val="List Number 3"/>
    <w:basedOn w:val="Normal"/>
    <w:semiHidden/>
    <w:rsid w:val="001E406A"/>
    <w:pPr>
      <w:numPr>
        <w:numId w:val="27"/>
      </w:numPr>
    </w:pPr>
  </w:style>
  <w:style w:type="paragraph" w:styleId="ListNumber4">
    <w:name w:val="List Number 4"/>
    <w:basedOn w:val="Normal"/>
    <w:semiHidden/>
    <w:rsid w:val="001E406A"/>
    <w:pPr>
      <w:numPr>
        <w:numId w:val="29"/>
      </w:numPr>
    </w:pPr>
  </w:style>
  <w:style w:type="paragraph" w:styleId="ListNumber5">
    <w:name w:val="List Number 5"/>
    <w:basedOn w:val="Normal"/>
    <w:semiHidden/>
    <w:rsid w:val="001E406A"/>
    <w:pPr>
      <w:numPr>
        <w:numId w:val="31"/>
      </w:numPr>
    </w:pPr>
  </w:style>
  <w:style w:type="paragraph" w:styleId="MessageHeader">
    <w:name w:val="Message Header"/>
    <w:basedOn w:val="Normal"/>
    <w:link w:val="MessageHeaderChar"/>
    <w:semiHidden/>
    <w:rsid w:val="001E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1E406A"/>
    <w:rPr>
      <w:rFonts w:ascii="Arial" w:eastAsia="Times New Roman" w:hAnsi="Arial" w:cs="Arial"/>
      <w:sz w:val="24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1E406A"/>
  </w:style>
  <w:style w:type="paragraph" w:styleId="NormalIndent">
    <w:name w:val="Normal Indent"/>
    <w:basedOn w:val="Normal"/>
    <w:semiHidden/>
    <w:rsid w:val="001E406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1E406A"/>
  </w:style>
  <w:style w:type="character" w:customStyle="1" w:styleId="NoteHeadingChar">
    <w:name w:val="Note Heading Char"/>
    <w:basedOn w:val="DefaultParagraphFont"/>
    <w:link w:val="NoteHeading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semiHidden/>
    <w:rsid w:val="001E406A"/>
  </w:style>
  <w:style w:type="paragraph" w:styleId="PlainText">
    <w:name w:val="Plain Text"/>
    <w:basedOn w:val="Normal"/>
    <w:link w:val="PlainTextChar"/>
    <w:semiHidden/>
    <w:rsid w:val="001E406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paragraph" w:styleId="TableofAuthorities">
    <w:name w:val="table of authorities"/>
    <w:basedOn w:val="Normal"/>
    <w:semiHidden/>
    <w:rsid w:val="00881437"/>
    <w:pPr>
      <w:keepLines/>
      <w:numPr>
        <w:numId w:val="35"/>
      </w:numPr>
      <w:tabs>
        <w:tab w:val="right" w:pos="9360"/>
      </w:tabs>
      <w:spacing w:before="240"/>
      <w:ind w:right="1440"/>
    </w:pPr>
    <w:rPr>
      <w:szCs w:val="24"/>
    </w:rPr>
  </w:style>
  <w:style w:type="paragraph" w:styleId="TableofFigures">
    <w:name w:val="table of figures"/>
    <w:basedOn w:val="Normal"/>
    <w:semiHidden/>
    <w:rsid w:val="00881437"/>
    <w:pPr>
      <w:keepLines/>
      <w:ind w:left="720" w:hanging="720"/>
    </w:pPr>
    <w:rPr>
      <w:szCs w:val="24"/>
    </w:rPr>
  </w:style>
  <w:style w:type="paragraph" w:styleId="TOAHeading">
    <w:name w:val="toa heading"/>
    <w:basedOn w:val="Normal"/>
    <w:next w:val="TableofAuthorities"/>
    <w:semiHidden/>
    <w:rsid w:val="00881437"/>
    <w:pPr>
      <w:keepNext/>
      <w:keepLines/>
      <w:spacing w:before="240"/>
    </w:pPr>
    <w:rPr>
      <w:rFonts w:cs="Arial"/>
      <w:b/>
      <w:bCs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E406A"/>
    <w:pPr>
      <w:spacing w:before="240"/>
    </w:pPr>
  </w:style>
  <w:style w:type="character" w:customStyle="1" w:styleId="SalutationChar">
    <w:name w:val="Salutation Char"/>
    <w:basedOn w:val="DefaultParagraphFont"/>
    <w:link w:val="Salutation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gnatory">
    <w:name w:val="Signatory"/>
    <w:basedOn w:val="Normal"/>
    <w:next w:val="BodyText"/>
    <w:qFormat/>
    <w:rsid w:val="00CE2B57"/>
    <w:pPr>
      <w:keepNext/>
      <w:keepLines/>
      <w:tabs>
        <w:tab w:val="right" w:pos="4320"/>
        <w:tab w:val="left" w:pos="5040"/>
        <w:tab w:val="right" w:pos="9360"/>
      </w:tabs>
      <w:spacing w:before="240"/>
    </w:pPr>
  </w:style>
  <w:style w:type="paragraph" w:styleId="Signature">
    <w:name w:val="Signature"/>
    <w:basedOn w:val="Normal"/>
    <w:link w:val="SignatureChar"/>
    <w:semiHidden/>
    <w:rsid w:val="001E406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semiHidden/>
    <w:qFormat/>
    <w:rsid w:val="001E406A"/>
    <w:rPr>
      <w:b/>
      <w:bCs/>
    </w:rPr>
  </w:style>
  <w:style w:type="paragraph" w:styleId="Subtitle">
    <w:name w:val="Subtitle"/>
    <w:basedOn w:val="Normal"/>
    <w:link w:val="SubtitleChar"/>
    <w:semiHidden/>
    <w:qFormat/>
    <w:rsid w:val="001E406A"/>
    <w:pPr>
      <w:keepNext/>
      <w:keepLines/>
      <w:spacing w:before="240" w:after="6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semiHidden/>
    <w:rsid w:val="006B1D61"/>
    <w:rPr>
      <w:rFonts w:ascii="Times New Roman" w:eastAsia="Times New Roman" w:hAnsi="Times New Roman" w:cs="Arial"/>
      <w:b/>
      <w:sz w:val="24"/>
      <w:szCs w:val="24"/>
      <w:lang w:val="en-CA"/>
    </w:rPr>
  </w:style>
  <w:style w:type="table" w:styleId="Table3Deffects1">
    <w:name w:val="Table 3D effects 1"/>
    <w:basedOn w:val="TableNormal"/>
    <w:semiHidden/>
    <w:rsid w:val="001E40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406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40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406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406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406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406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406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406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406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406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406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406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406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406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406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406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1E40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406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406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406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406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406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406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406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406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406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406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406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40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406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406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406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40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406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40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406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406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406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E406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406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406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qFormat/>
    <w:rsid w:val="00F03052"/>
    <w:pPr>
      <w:keepNext/>
      <w:keepLines/>
      <w:spacing w:before="240" w:after="60"/>
      <w:jc w:val="center"/>
    </w:pPr>
    <w:rPr>
      <w:rFonts w:ascii="Times New Roman Bold" w:hAnsi="Times New Roman Bold" w:cs="Arial"/>
      <w:b/>
      <w:bCs/>
      <w:sz w:val="27"/>
      <w:szCs w:val="28"/>
    </w:rPr>
  </w:style>
  <w:style w:type="character" w:customStyle="1" w:styleId="TitleChar">
    <w:name w:val="Title Char"/>
    <w:basedOn w:val="DefaultParagraphFont"/>
    <w:link w:val="Title"/>
    <w:rsid w:val="00F03052"/>
    <w:rPr>
      <w:rFonts w:ascii="Times New Roman Bold" w:hAnsi="Times New Roman Bold" w:cs="Arial"/>
      <w:b/>
      <w:bCs/>
      <w:sz w:val="27"/>
      <w:szCs w:val="28"/>
      <w:lang w:val="en-CA"/>
    </w:rPr>
  </w:style>
  <w:style w:type="paragraph" w:styleId="TOC1">
    <w:name w:val="toc 1"/>
    <w:basedOn w:val="Normal"/>
    <w:next w:val="Normal"/>
    <w:autoRedefine/>
    <w:semiHidden/>
    <w:rsid w:val="002F00F3"/>
    <w:pPr>
      <w:keepNext/>
      <w:keepLines/>
      <w:tabs>
        <w:tab w:val="left" w:pos="720"/>
        <w:tab w:val="right" w:leader="dot" w:pos="9360"/>
      </w:tabs>
      <w:spacing w:before="240" w:after="240"/>
      <w:ind w:left="720" w:right="1008" w:hanging="720"/>
    </w:pPr>
    <w:rPr>
      <w:rFonts w:ascii="Times New Roman Bold" w:hAnsi="Times New Roman Bold"/>
      <w:b/>
      <w:caps/>
      <w:szCs w:val="24"/>
    </w:rPr>
  </w:style>
  <w:style w:type="paragraph" w:styleId="TOC2">
    <w:name w:val="toc 2"/>
    <w:basedOn w:val="Normal"/>
    <w:next w:val="Normal"/>
    <w:autoRedefine/>
    <w:semiHidden/>
    <w:rsid w:val="00D03CE3"/>
    <w:pPr>
      <w:keepLines/>
      <w:tabs>
        <w:tab w:val="left" w:pos="1440"/>
        <w:tab w:val="right" w:leader="dot" w:pos="9360"/>
      </w:tabs>
      <w:ind w:left="1440" w:right="1008" w:hanging="720"/>
    </w:pPr>
    <w:rPr>
      <w:szCs w:val="24"/>
    </w:rPr>
  </w:style>
  <w:style w:type="paragraph" w:styleId="TOC3">
    <w:name w:val="toc 3"/>
    <w:basedOn w:val="Normal"/>
    <w:next w:val="Normal"/>
    <w:autoRedefine/>
    <w:semiHidden/>
    <w:rsid w:val="00312CDD"/>
    <w:pPr>
      <w:keepLines/>
      <w:tabs>
        <w:tab w:val="left" w:pos="2160"/>
        <w:tab w:val="right" w:leader="dot" w:pos="9360"/>
      </w:tabs>
      <w:ind w:left="2160" w:right="1008" w:hanging="72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12CDD"/>
    <w:pPr>
      <w:keepLines/>
      <w:tabs>
        <w:tab w:val="left" w:pos="2880"/>
        <w:tab w:val="right" w:leader="dot" w:pos="9360"/>
      </w:tabs>
      <w:ind w:left="2880" w:right="1008" w:hanging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12CDD"/>
    <w:pPr>
      <w:keepLines/>
      <w:tabs>
        <w:tab w:val="left" w:pos="3600"/>
        <w:tab w:val="right" w:leader="dot" w:pos="9360"/>
      </w:tabs>
      <w:ind w:left="3600" w:right="1008" w:hanging="72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12CDD"/>
    <w:pPr>
      <w:keepLines/>
      <w:tabs>
        <w:tab w:val="left" w:pos="4320"/>
        <w:tab w:val="right" w:leader="dot" w:pos="9360"/>
      </w:tabs>
      <w:ind w:left="4320" w:right="1008" w:hanging="72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12CDD"/>
    <w:pPr>
      <w:keepLines/>
      <w:tabs>
        <w:tab w:val="left" w:pos="5040"/>
        <w:tab w:val="right" w:leader="dot" w:pos="9360"/>
      </w:tabs>
      <w:ind w:left="5040" w:right="1008" w:hanging="72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12CDD"/>
    <w:pPr>
      <w:keepLines/>
      <w:tabs>
        <w:tab w:val="left" w:pos="5760"/>
        <w:tab w:val="right" w:leader="dot" w:pos="9360"/>
      </w:tabs>
      <w:ind w:left="5760" w:right="1008" w:hanging="72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12CDD"/>
    <w:pPr>
      <w:tabs>
        <w:tab w:val="left" w:pos="6480"/>
        <w:tab w:val="right" w:pos="9360"/>
      </w:tabs>
      <w:ind w:left="6480" w:right="1008" w:hanging="720"/>
    </w:pPr>
    <w:rPr>
      <w:szCs w:val="24"/>
    </w:rPr>
  </w:style>
  <w:style w:type="paragraph" w:customStyle="1" w:styleId="Recital1">
    <w:name w:val="Recital 1"/>
    <w:basedOn w:val="BodyText"/>
    <w:qFormat/>
    <w:rsid w:val="00E354E1"/>
    <w:pPr>
      <w:numPr>
        <w:numId w:val="36"/>
      </w:numPr>
      <w:tabs>
        <w:tab w:val="clear" w:pos="0"/>
      </w:tabs>
    </w:pPr>
    <w:rPr>
      <w:szCs w:val="24"/>
    </w:rPr>
  </w:style>
  <w:style w:type="paragraph" w:customStyle="1" w:styleId="Recital2">
    <w:name w:val="Recital 2"/>
    <w:basedOn w:val="BodyText"/>
    <w:qFormat/>
    <w:rsid w:val="00E354E1"/>
    <w:pPr>
      <w:numPr>
        <w:ilvl w:val="1"/>
        <w:numId w:val="36"/>
      </w:numPr>
    </w:pPr>
    <w:rPr>
      <w:szCs w:val="24"/>
    </w:rPr>
  </w:style>
  <w:style w:type="paragraph" w:customStyle="1" w:styleId="Recital3">
    <w:name w:val="Recital 3"/>
    <w:basedOn w:val="BodyText"/>
    <w:qFormat/>
    <w:rsid w:val="00881437"/>
    <w:pPr>
      <w:numPr>
        <w:ilvl w:val="2"/>
        <w:numId w:val="36"/>
      </w:numPr>
    </w:pPr>
    <w:rPr>
      <w:szCs w:val="24"/>
    </w:rPr>
  </w:style>
  <w:style w:type="paragraph" w:customStyle="1" w:styleId="AgtStart">
    <w:name w:val="Agt Start"/>
    <w:basedOn w:val="Normal"/>
    <w:semiHidden/>
    <w:rsid w:val="009A48B6"/>
    <w:pPr>
      <w:spacing w:before="240"/>
    </w:pPr>
    <w:rPr>
      <w:szCs w:val="24"/>
    </w:rPr>
  </w:style>
  <w:style w:type="paragraph" w:customStyle="1" w:styleId="Quote3">
    <w:name w:val="Quote 3"/>
    <w:basedOn w:val="Quote1"/>
    <w:qFormat/>
    <w:rsid w:val="0071211C"/>
    <w:pPr>
      <w:ind w:left="2160" w:right="2160"/>
    </w:pPr>
  </w:style>
  <w:style w:type="paragraph" w:customStyle="1" w:styleId="Quote4">
    <w:name w:val="Quote 4"/>
    <w:basedOn w:val="Quote1"/>
    <w:qFormat/>
    <w:rsid w:val="0071211C"/>
    <w:pPr>
      <w:ind w:left="2880" w:right="2880"/>
    </w:pPr>
  </w:style>
  <w:style w:type="paragraph" w:customStyle="1" w:styleId="CommentRegular">
    <w:name w:val="Comment (Regular)"/>
    <w:basedOn w:val="Normal"/>
    <w:next w:val="BodyText"/>
    <w:qFormat/>
    <w:rsid w:val="00715524"/>
    <w:pPr>
      <w:keepLines/>
      <w:spacing w:before="240"/>
    </w:pPr>
    <w:rPr>
      <w:rFonts w:ascii="Calibri" w:hAnsi="Calibri"/>
      <w:i/>
      <w:color w:val="0000FF"/>
      <w:sz w:val="20"/>
      <w:szCs w:val="22"/>
    </w:rPr>
  </w:style>
  <w:style w:type="paragraph" w:customStyle="1" w:styleId="SU">
    <w:name w:val="SU"/>
    <w:basedOn w:val="Normal"/>
    <w:semiHidden/>
    <w:qFormat/>
    <w:rsid w:val="00D07F47"/>
  </w:style>
  <w:style w:type="paragraph" w:styleId="BalloonText">
    <w:name w:val="Balloon Text"/>
    <w:basedOn w:val="Normal"/>
    <w:link w:val="BalloonTextChar"/>
    <w:uiPriority w:val="99"/>
    <w:semiHidden/>
    <w:unhideWhenUsed/>
    <w:rsid w:val="005F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F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footnote reference" w:uiPriority="99"/>
    <w:lsdException w:name="annotation reference" w:uiPriority="99"/>
    <w:lsdException w:name="macro" w:uiPriority="99"/>
    <w:lsdException w:name="Title" w:semiHidden="0" w:unhideWhenUsed="0" w:qFormat="1"/>
    <w:lsdException w:name="Body Text" w:qFormat="1"/>
    <w:lsdException w:name="Subtitle" w:semiHidden="0" w:unhideWhenUsed="0" w:qFormat="1"/>
    <w:lsdException w:name="Date" w:uiPriority="99"/>
    <w:lsdException w:name="Strong" w:semiHidden="0" w:unhideWhenUsed="0" w:qFormat="1"/>
    <w:lsdException w:name="Emphasis" w:semiHidden="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47"/>
    <w:rPr>
      <w:sz w:val="24"/>
      <w:lang w:val="en-CA"/>
    </w:rPr>
  </w:style>
  <w:style w:type="paragraph" w:styleId="Heading1">
    <w:name w:val="heading 1"/>
    <w:basedOn w:val="BodyText"/>
    <w:link w:val="Heading1Char"/>
    <w:qFormat/>
    <w:rsid w:val="0070754E"/>
    <w:pPr>
      <w:numPr>
        <w:numId w:val="39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70754E"/>
    <w:pPr>
      <w:numPr>
        <w:ilvl w:val="1"/>
        <w:numId w:val="39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70754E"/>
    <w:pPr>
      <w:numPr>
        <w:ilvl w:val="2"/>
        <w:numId w:val="39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70754E"/>
    <w:pPr>
      <w:numPr>
        <w:ilvl w:val="3"/>
        <w:numId w:val="39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70754E"/>
    <w:pPr>
      <w:numPr>
        <w:ilvl w:val="4"/>
        <w:numId w:val="39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70754E"/>
    <w:pPr>
      <w:numPr>
        <w:ilvl w:val="5"/>
        <w:numId w:val="39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70754E"/>
    <w:pPr>
      <w:numPr>
        <w:ilvl w:val="6"/>
        <w:numId w:val="39"/>
      </w:numPr>
      <w:outlineLvl w:val="6"/>
    </w:pPr>
  </w:style>
  <w:style w:type="paragraph" w:styleId="Heading8">
    <w:name w:val="heading 8"/>
    <w:basedOn w:val="BodyText"/>
    <w:link w:val="Heading8Char"/>
    <w:qFormat/>
    <w:rsid w:val="0070754E"/>
    <w:pPr>
      <w:numPr>
        <w:ilvl w:val="7"/>
        <w:numId w:val="39"/>
      </w:numPr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68536A"/>
    <w:pPr>
      <w:keepNext/>
      <w:keepLines/>
      <w:numPr>
        <w:ilvl w:val="8"/>
        <w:numId w:val="39"/>
      </w:numPr>
      <w:spacing w:before="240"/>
      <w:jc w:val="center"/>
      <w:outlineLvl w:val="8"/>
    </w:pPr>
    <w:rPr>
      <w:rFonts w:cs="Arial"/>
      <w:b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semiHidden/>
    <w:rsid w:val="00881437"/>
    <w:pPr>
      <w:spacing w:before="240"/>
      <w:ind w:left="1440" w:hanging="1440"/>
    </w:pPr>
    <w:rPr>
      <w:szCs w:val="24"/>
    </w:rPr>
  </w:style>
  <w:style w:type="paragraph" w:styleId="BlockText">
    <w:name w:val="Block Text"/>
    <w:basedOn w:val="Normal"/>
    <w:semiHidden/>
    <w:rsid w:val="001E406A"/>
    <w:pPr>
      <w:spacing w:after="120"/>
      <w:ind w:left="1440" w:right="1440"/>
    </w:pPr>
  </w:style>
  <w:style w:type="paragraph" w:customStyle="1" w:styleId="BodySpecial">
    <w:name w:val="Body Special"/>
    <w:basedOn w:val="Normal"/>
    <w:next w:val="BodyText"/>
    <w:qFormat/>
    <w:rsid w:val="001E406A"/>
    <w:pPr>
      <w:keepLines/>
      <w:spacing w:before="240"/>
    </w:pPr>
  </w:style>
  <w:style w:type="paragraph" w:styleId="BodyText">
    <w:name w:val="Body Text"/>
    <w:basedOn w:val="Normal"/>
    <w:link w:val="BodyTextChar"/>
    <w:qFormat/>
    <w:rsid w:val="00CB3E26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CB3E26"/>
    <w:rPr>
      <w:sz w:val="22"/>
      <w:lang w:val="en-CA"/>
    </w:rPr>
  </w:style>
  <w:style w:type="paragraph" w:styleId="BodyText2">
    <w:name w:val="Body Text 2"/>
    <w:basedOn w:val="Normal"/>
    <w:link w:val="BodyText2Char"/>
    <w:semiHidden/>
    <w:rsid w:val="001E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1E40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E406A"/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1E406A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semiHidden/>
    <w:rsid w:val="001E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1E406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semiHidden/>
    <w:rsid w:val="001E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semiHidden/>
    <w:rsid w:val="001E40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406A"/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BulletBody">
    <w:name w:val="Bullet Body"/>
    <w:basedOn w:val="BodyText"/>
    <w:qFormat/>
    <w:rsid w:val="00CB3E26"/>
    <w:pPr>
      <w:numPr>
        <w:numId w:val="1"/>
      </w:numPr>
      <w:tabs>
        <w:tab w:val="clear" w:pos="720"/>
      </w:tabs>
    </w:pPr>
  </w:style>
  <w:style w:type="paragraph" w:customStyle="1" w:styleId="BulletBodySpecial">
    <w:name w:val="Bullet Body Special"/>
    <w:basedOn w:val="Normal"/>
    <w:qFormat/>
    <w:rsid w:val="00CB3E26"/>
    <w:pPr>
      <w:numPr>
        <w:numId w:val="2"/>
      </w:numPr>
      <w:tabs>
        <w:tab w:val="clear" w:pos="720"/>
      </w:tabs>
      <w:spacing w:before="240"/>
    </w:pPr>
  </w:style>
  <w:style w:type="paragraph" w:customStyle="1" w:styleId="Citation">
    <w:name w:val="Citation"/>
    <w:basedOn w:val="Normal"/>
    <w:qFormat/>
    <w:rsid w:val="0071211C"/>
    <w:pPr>
      <w:keepLines/>
      <w:spacing w:before="240"/>
      <w:ind w:left="1440" w:right="720"/>
    </w:pPr>
  </w:style>
  <w:style w:type="paragraph" w:styleId="Closing">
    <w:name w:val="Closing"/>
    <w:basedOn w:val="Normal"/>
    <w:link w:val="ClosingChar"/>
    <w:semiHidden/>
    <w:rsid w:val="00881437"/>
    <w:pPr>
      <w:ind w:left="4320"/>
    </w:pPr>
    <w:rPr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1E406A"/>
    <w:rPr>
      <w:sz w:val="24"/>
      <w:szCs w:val="24"/>
      <w:lang w:val="en-CA"/>
    </w:rPr>
  </w:style>
  <w:style w:type="character" w:customStyle="1" w:styleId="CommentHidden">
    <w:name w:val="Comment (Hidden)"/>
    <w:basedOn w:val="DefaultParagraphFont"/>
    <w:rsid w:val="00F03052"/>
    <w:rPr>
      <w:rFonts w:ascii="Arial" w:hAnsi="Arial"/>
      <w:caps/>
      <w:vanish/>
      <w:color w:val="C00000"/>
      <w:sz w:val="18"/>
      <w:szCs w:val="18"/>
    </w:rPr>
  </w:style>
  <w:style w:type="paragraph" w:customStyle="1" w:styleId="HeadingTitle1">
    <w:name w:val="Heading Title 1"/>
    <w:basedOn w:val="Normal"/>
    <w:next w:val="BodyText"/>
    <w:qFormat/>
    <w:rsid w:val="00B2338A"/>
    <w:pPr>
      <w:keepNext/>
      <w:keepLines/>
      <w:spacing w:before="240"/>
      <w:jc w:val="center"/>
    </w:pPr>
    <w:rPr>
      <w:rFonts w:ascii="Times New Roman Bold" w:hAnsi="Times New Roman Bold"/>
      <w:b/>
      <w:sz w:val="27"/>
    </w:rPr>
  </w:style>
  <w:style w:type="paragraph" w:styleId="E-mailSignature">
    <w:name w:val="E-mail Signature"/>
    <w:basedOn w:val="Normal"/>
    <w:link w:val="E-mailSignatureChar"/>
    <w:semiHidden/>
    <w:rsid w:val="001E406A"/>
  </w:style>
  <w:style w:type="character" w:customStyle="1" w:styleId="E-mailSignatureChar">
    <w:name w:val="E-mail Signature Char"/>
    <w:basedOn w:val="DefaultParagraphFont"/>
    <w:link w:val="E-mail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Emphasis">
    <w:name w:val="Emphasis"/>
    <w:basedOn w:val="DefaultParagraphFont"/>
    <w:semiHidden/>
    <w:rsid w:val="001E406A"/>
    <w:rPr>
      <w:b/>
      <w:i/>
      <w:iCs/>
    </w:rPr>
  </w:style>
  <w:style w:type="character" w:styleId="EndnoteReference">
    <w:name w:val="endnote reference"/>
    <w:basedOn w:val="DefaultParagraphFont"/>
    <w:semiHidden/>
    <w:rsid w:val="001E406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E406A"/>
  </w:style>
  <w:style w:type="character" w:customStyle="1" w:styleId="EndnoteTextChar">
    <w:name w:val="Endnote Text Char"/>
    <w:basedOn w:val="DefaultParagraphFont"/>
    <w:link w:val="EndnoteText"/>
    <w:semiHidden/>
    <w:rsid w:val="001E406A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EnvelopeAddress">
    <w:name w:val="envelope address"/>
    <w:basedOn w:val="Normal"/>
    <w:semiHidden/>
    <w:rsid w:val="001E40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1E406A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1E406A"/>
    <w:rPr>
      <w:color w:val="800080"/>
      <w:u w:val="single"/>
    </w:rPr>
  </w:style>
  <w:style w:type="paragraph" w:styleId="Footer">
    <w:name w:val="footer"/>
    <w:basedOn w:val="Normal"/>
    <w:link w:val="FooterChar"/>
    <w:rsid w:val="00715524"/>
    <w:pPr>
      <w:tabs>
        <w:tab w:val="center" w:pos="4680"/>
        <w:tab w:val="right" w:pos="9360"/>
      </w:tabs>
    </w:pPr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715524"/>
    <w:rPr>
      <w:rFonts w:ascii="Arial" w:hAnsi="Arial"/>
      <w:sz w:val="16"/>
      <w:szCs w:val="24"/>
      <w:lang w:val="en-CA"/>
    </w:rPr>
  </w:style>
  <w:style w:type="paragraph" w:styleId="Header">
    <w:name w:val="header"/>
    <w:basedOn w:val="Normal"/>
    <w:link w:val="HeaderChar"/>
    <w:rsid w:val="00881437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1E406A"/>
    <w:rPr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70754E"/>
    <w:rPr>
      <w:rFonts w:cs="Arial"/>
      <w:bCs/>
      <w:sz w:val="24"/>
      <w:lang w:val="en-CA"/>
    </w:rPr>
  </w:style>
  <w:style w:type="character" w:customStyle="1" w:styleId="Heading2Char">
    <w:name w:val="Heading 2 Char"/>
    <w:basedOn w:val="DefaultParagraphFont"/>
    <w:link w:val="Heading2"/>
    <w:rsid w:val="0070754E"/>
    <w:rPr>
      <w:rFonts w:cs="Arial"/>
      <w:bCs/>
      <w:iCs/>
      <w:sz w:val="24"/>
      <w:lang w:val="en-CA"/>
    </w:rPr>
  </w:style>
  <w:style w:type="character" w:customStyle="1" w:styleId="Heading3Char">
    <w:name w:val="Heading 3 Char"/>
    <w:basedOn w:val="DefaultParagraphFont"/>
    <w:link w:val="Heading3"/>
    <w:rsid w:val="0070754E"/>
    <w:rPr>
      <w:rFonts w:cs="Arial"/>
      <w:bCs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70754E"/>
    <w:rPr>
      <w:bCs/>
      <w:sz w:val="24"/>
      <w:lang w:val="en-CA"/>
    </w:rPr>
  </w:style>
  <w:style w:type="character" w:customStyle="1" w:styleId="Heading5Char">
    <w:name w:val="Heading 5 Char"/>
    <w:basedOn w:val="DefaultParagraphFont"/>
    <w:link w:val="Heading5"/>
    <w:rsid w:val="0070754E"/>
    <w:rPr>
      <w:bCs/>
      <w:iCs/>
      <w:sz w:val="24"/>
      <w:lang w:val="en-CA"/>
    </w:rPr>
  </w:style>
  <w:style w:type="character" w:customStyle="1" w:styleId="Heading6Char">
    <w:name w:val="Heading 6 Char"/>
    <w:basedOn w:val="DefaultParagraphFont"/>
    <w:link w:val="Heading6"/>
    <w:rsid w:val="0070754E"/>
    <w:rPr>
      <w:bCs/>
      <w:sz w:val="24"/>
      <w:lang w:val="en-CA"/>
    </w:rPr>
  </w:style>
  <w:style w:type="character" w:customStyle="1" w:styleId="Heading7Char">
    <w:name w:val="Heading 7 Char"/>
    <w:basedOn w:val="DefaultParagraphFont"/>
    <w:link w:val="Heading7"/>
    <w:rsid w:val="0070754E"/>
    <w:rPr>
      <w:sz w:val="24"/>
      <w:lang w:val="en-CA"/>
    </w:rPr>
  </w:style>
  <w:style w:type="character" w:customStyle="1" w:styleId="Heading8Char">
    <w:name w:val="Heading 8 Char"/>
    <w:basedOn w:val="DefaultParagraphFont"/>
    <w:link w:val="Heading8"/>
    <w:rsid w:val="0070754E"/>
    <w:rPr>
      <w:iCs/>
      <w:sz w:val="24"/>
      <w:lang w:val="en-CA"/>
    </w:rPr>
  </w:style>
  <w:style w:type="character" w:customStyle="1" w:styleId="Heading9Char">
    <w:name w:val="Heading 9 Char"/>
    <w:basedOn w:val="DefaultParagraphFont"/>
    <w:link w:val="Heading9"/>
    <w:rsid w:val="00D251AA"/>
    <w:rPr>
      <w:rFonts w:cs="Arial"/>
      <w:b/>
      <w:caps/>
      <w:sz w:val="24"/>
      <w:szCs w:val="22"/>
      <w:lang w:val="en-CA"/>
    </w:rPr>
  </w:style>
  <w:style w:type="paragraph" w:customStyle="1" w:styleId="HeadingTitle2">
    <w:name w:val="Heading Title 2"/>
    <w:basedOn w:val="Normal"/>
    <w:next w:val="BodyText"/>
    <w:qFormat/>
    <w:rsid w:val="000B6625"/>
    <w:pPr>
      <w:keepNext/>
      <w:keepLines/>
      <w:spacing w:before="240"/>
      <w:jc w:val="center"/>
    </w:pPr>
    <w:rPr>
      <w:rFonts w:ascii="Times New Roman Bold" w:hAnsi="Times New Roman Bold"/>
      <w:b/>
    </w:rPr>
  </w:style>
  <w:style w:type="paragraph" w:customStyle="1" w:styleId="HeadingTitle3">
    <w:name w:val="Heading Title 3"/>
    <w:basedOn w:val="Normal"/>
    <w:next w:val="BodyText"/>
    <w:qFormat/>
    <w:rsid w:val="000B6625"/>
    <w:pPr>
      <w:keepNext/>
      <w:keepLines/>
      <w:spacing w:before="240"/>
    </w:pPr>
    <w:rPr>
      <w:rFonts w:ascii="Times New Roman Bold" w:hAnsi="Times New Roman Bold"/>
      <w:b/>
    </w:rPr>
  </w:style>
  <w:style w:type="paragraph" w:customStyle="1" w:styleId="HeadingTitle4">
    <w:name w:val="Heading Title 4"/>
    <w:basedOn w:val="Normal"/>
    <w:next w:val="BodyText"/>
    <w:qFormat/>
    <w:rsid w:val="00F5303B"/>
    <w:pPr>
      <w:keepNext/>
      <w:keepLines/>
      <w:spacing w:before="240"/>
    </w:pPr>
    <w:rPr>
      <w:rFonts w:ascii="Times New Roman Bold" w:hAnsi="Times New Roman Bold"/>
      <w:b/>
      <w:u w:val="single"/>
    </w:rPr>
  </w:style>
  <w:style w:type="paragraph" w:customStyle="1" w:styleId="HeadingTitle5">
    <w:name w:val="Heading Title 5"/>
    <w:basedOn w:val="Normal"/>
    <w:next w:val="BodyText"/>
    <w:qFormat/>
    <w:rsid w:val="008207E4"/>
    <w:pPr>
      <w:keepNext/>
      <w:keepLines/>
      <w:spacing w:before="240"/>
    </w:pPr>
    <w:rPr>
      <w:i/>
    </w:rPr>
  </w:style>
  <w:style w:type="paragraph" w:customStyle="1" w:styleId="Quote1">
    <w:name w:val="Quote 1"/>
    <w:basedOn w:val="Normal"/>
    <w:qFormat/>
    <w:rsid w:val="0071211C"/>
    <w:pPr>
      <w:spacing w:before="240"/>
      <w:ind w:left="720" w:right="720"/>
    </w:pPr>
    <w:rPr>
      <w:sz w:val="22"/>
      <w:szCs w:val="18"/>
    </w:rPr>
  </w:style>
  <w:style w:type="paragraph" w:customStyle="1" w:styleId="Quote2">
    <w:name w:val="Quote 2"/>
    <w:basedOn w:val="Quote1"/>
    <w:qFormat/>
    <w:rsid w:val="001A1593"/>
    <w:pPr>
      <w:ind w:left="1440" w:right="1440"/>
    </w:pPr>
  </w:style>
  <w:style w:type="character" w:styleId="HTMLAcronym">
    <w:name w:val="HTML Acronym"/>
    <w:basedOn w:val="DefaultParagraphFont"/>
    <w:semiHidden/>
    <w:rsid w:val="001E406A"/>
  </w:style>
  <w:style w:type="paragraph" w:styleId="HTMLAddress">
    <w:name w:val="HTML Address"/>
    <w:basedOn w:val="Normal"/>
    <w:link w:val="HTMLAddressChar"/>
    <w:semiHidden/>
    <w:rsid w:val="001E406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E406A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styleId="HTMLCite">
    <w:name w:val="HTML Cite"/>
    <w:basedOn w:val="DefaultParagraphFont"/>
    <w:semiHidden/>
    <w:rsid w:val="001E406A"/>
    <w:rPr>
      <w:i/>
      <w:iCs/>
    </w:rPr>
  </w:style>
  <w:style w:type="character" w:styleId="HTMLCode">
    <w:name w:val="HTML Code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E406A"/>
    <w:rPr>
      <w:i/>
      <w:iCs/>
    </w:rPr>
  </w:style>
  <w:style w:type="character" w:styleId="HTMLKeyboard">
    <w:name w:val="HTML Keyboard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E40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basedOn w:val="DefaultParagraphFont"/>
    <w:semiHidden/>
    <w:rsid w:val="001E406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E406A"/>
    <w:rPr>
      <w:i/>
      <w:iCs/>
    </w:rPr>
  </w:style>
  <w:style w:type="character" w:styleId="Hyperlink">
    <w:name w:val="Hyperlink"/>
    <w:basedOn w:val="DefaultParagraphFont"/>
    <w:semiHidden/>
    <w:rsid w:val="001E406A"/>
    <w:rPr>
      <w:color w:val="0000FF"/>
      <w:u w:val="single"/>
    </w:rPr>
  </w:style>
  <w:style w:type="paragraph" w:customStyle="1" w:styleId="InsideAddress">
    <w:name w:val="Inside Address"/>
    <w:basedOn w:val="Normal"/>
    <w:next w:val="Attention"/>
    <w:semiHidden/>
    <w:rsid w:val="00881437"/>
    <w:pPr>
      <w:spacing w:before="240"/>
    </w:pPr>
    <w:rPr>
      <w:szCs w:val="24"/>
    </w:rPr>
  </w:style>
  <w:style w:type="character" w:styleId="LineNumber">
    <w:name w:val="line number"/>
    <w:basedOn w:val="DefaultParagraphFont"/>
    <w:semiHidden/>
    <w:rsid w:val="001E406A"/>
  </w:style>
  <w:style w:type="paragraph" w:styleId="List">
    <w:name w:val="List"/>
    <w:basedOn w:val="Normal"/>
    <w:semiHidden/>
    <w:rsid w:val="001E406A"/>
    <w:pPr>
      <w:ind w:left="283" w:hanging="283"/>
    </w:pPr>
  </w:style>
  <w:style w:type="paragraph" w:styleId="List2">
    <w:name w:val="List 2"/>
    <w:basedOn w:val="Normal"/>
    <w:semiHidden/>
    <w:rsid w:val="001E406A"/>
    <w:pPr>
      <w:ind w:left="566" w:hanging="283"/>
    </w:pPr>
  </w:style>
  <w:style w:type="paragraph" w:styleId="List3">
    <w:name w:val="List 3"/>
    <w:basedOn w:val="Normal"/>
    <w:semiHidden/>
    <w:rsid w:val="001E406A"/>
    <w:pPr>
      <w:ind w:left="849" w:hanging="283"/>
    </w:pPr>
  </w:style>
  <w:style w:type="paragraph" w:styleId="List4">
    <w:name w:val="List 4"/>
    <w:basedOn w:val="Normal"/>
    <w:semiHidden/>
    <w:rsid w:val="001E406A"/>
    <w:pPr>
      <w:ind w:left="1132" w:hanging="283"/>
    </w:pPr>
  </w:style>
  <w:style w:type="paragraph" w:styleId="List5">
    <w:name w:val="List 5"/>
    <w:basedOn w:val="Normal"/>
    <w:semiHidden/>
    <w:rsid w:val="001E406A"/>
    <w:pPr>
      <w:ind w:left="1415" w:hanging="283"/>
    </w:pPr>
  </w:style>
  <w:style w:type="paragraph" w:styleId="ListBullet">
    <w:name w:val="List Bullet"/>
    <w:basedOn w:val="Normal"/>
    <w:semiHidden/>
    <w:rsid w:val="001E406A"/>
    <w:pPr>
      <w:numPr>
        <w:numId w:val="13"/>
      </w:numPr>
    </w:pPr>
  </w:style>
  <w:style w:type="paragraph" w:styleId="ListBullet2">
    <w:name w:val="List Bullet 2"/>
    <w:basedOn w:val="Normal"/>
    <w:semiHidden/>
    <w:rsid w:val="001E406A"/>
    <w:pPr>
      <w:numPr>
        <w:numId w:val="15"/>
      </w:numPr>
    </w:pPr>
  </w:style>
  <w:style w:type="paragraph" w:styleId="ListBullet3">
    <w:name w:val="List Bullet 3"/>
    <w:basedOn w:val="Normal"/>
    <w:semiHidden/>
    <w:rsid w:val="001E406A"/>
    <w:pPr>
      <w:numPr>
        <w:numId w:val="17"/>
      </w:numPr>
    </w:pPr>
  </w:style>
  <w:style w:type="paragraph" w:styleId="ListBullet4">
    <w:name w:val="List Bullet 4"/>
    <w:basedOn w:val="Normal"/>
    <w:semiHidden/>
    <w:rsid w:val="001E406A"/>
    <w:pPr>
      <w:numPr>
        <w:numId w:val="19"/>
      </w:numPr>
    </w:pPr>
  </w:style>
  <w:style w:type="paragraph" w:styleId="ListBullet5">
    <w:name w:val="List Bullet 5"/>
    <w:basedOn w:val="Normal"/>
    <w:semiHidden/>
    <w:rsid w:val="001E406A"/>
    <w:pPr>
      <w:numPr>
        <w:numId w:val="21"/>
      </w:numPr>
    </w:pPr>
  </w:style>
  <w:style w:type="paragraph" w:styleId="ListContinue">
    <w:name w:val="List Continue"/>
    <w:basedOn w:val="Normal"/>
    <w:semiHidden/>
    <w:rsid w:val="001E406A"/>
    <w:pPr>
      <w:spacing w:after="120"/>
      <w:ind w:left="283"/>
    </w:pPr>
  </w:style>
  <w:style w:type="paragraph" w:styleId="ListContinue2">
    <w:name w:val="List Continue 2"/>
    <w:basedOn w:val="Normal"/>
    <w:semiHidden/>
    <w:rsid w:val="001E406A"/>
    <w:pPr>
      <w:spacing w:after="120"/>
      <w:ind w:left="566"/>
    </w:pPr>
  </w:style>
  <w:style w:type="paragraph" w:styleId="ListContinue3">
    <w:name w:val="List Continue 3"/>
    <w:basedOn w:val="Normal"/>
    <w:semiHidden/>
    <w:rsid w:val="001E406A"/>
    <w:pPr>
      <w:spacing w:after="120"/>
      <w:ind w:left="849"/>
    </w:pPr>
  </w:style>
  <w:style w:type="paragraph" w:styleId="ListContinue4">
    <w:name w:val="List Continue 4"/>
    <w:basedOn w:val="Normal"/>
    <w:semiHidden/>
    <w:rsid w:val="001E406A"/>
    <w:pPr>
      <w:spacing w:after="120"/>
      <w:ind w:left="1132"/>
    </w:pPr>
  </w:style>
  <w:style w:type="paragraph" w:styleId="ListContinue5">
    <w:name w:val="List Continue 5"/>
    <w:basedOn w:val="Normal"/>
    <w:semiHidden/>
    <w:rsid w:val="001E406A"/>
    <w:pPr>
      <w:spacing w:after="120"/>
      <w:ind w:left="1415"/>
    </w:pPr>
  </w:style>
  <w:style w:type="paragraph" w:styleId="ListNumber">
    <w:name w:val="List Number"/>
    <w:basedOn w:val="Normal"/>
    <w:semiHidden/>
    <w:rsid w:val="001E406A"/>
    <w:pPr>
      <w:numPr>
        <w:numId w:val="23"/>
      </w:numPr>
    </w:pPr>
  </w:style>
  <w:style w:type="paragraph" w:styleId="ListNumber2">
    <w:name w:val="List Number 2"/>
    <w:basedOn w:val="Normal"/>
    <w:semiHidden/>
    <w:rsid w:val="001E406A"/>
    <w:pPr>
      <w:numPr>
        <w:numId w:val="25"/>
      </w:numPr>
    </w:pPr>
  </w:style>
  <w:style w:type="paragraph" w:styleId="ListNumber3">
    <w:name w:val="List Number 3"/>
    <w:basedOn w:val="Normal"/>
    <w:semiHidden/>
    <w:rsid w:val="001E406A"/>
    <w:pPr>
      <w:numPr>
        <w:numId w:val="27"/>
      </w:numPr>
    </w:pPr>
  </w:style>
  <w:style w:type="paragraph" w:styleId="ListNumber4">
    <w:name w:val="List Number 4"/>
    <w:basedOn w:val="Normal"/>
    <w:semiHidden/>
    <w:rsid w:val="001E406A"/>
    <w:pPr>
      <w:numPr>
        <w:numId w:val="29"/>
      </w:numPr>
    </w:pPr>
  </w:style>
  <w:style w:type="paragraph" w:styleId="ListNumber5">
    <w:name w:val="List Number 5"/>
    <w:basedOn w:val="Normal"/>
    <w:semiHidden/>
    <w:rsid w:val="001E406A"/>
    <w:pPr>
      <w:numPr>
        <w:numId w:val="31"/>
      </w:numPr>
    </w:pPr>
  </w:style>
  <w:style w:type="paragraph" w:styleId="MessageHeader">
    <w:name w:val="Message Header"/>
    <w:basedOn w:val="Normal"/>
    <w:link w:val="MessageHeaderChar"/>
    <w:semiHidden/>
    <w:rsid w:val="001E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1E406A"/>
    <w:rPr>
      <w:rFonts w:ascii="Arial" w:eastAsia="Times New Roman" w:hAnsi="Arial" w:cs="Arial"/>
      <w:sz w:val="24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1E406A"/>
  </w:style>
  <w:style w:type="paragraph" w:styleId="NormalIndent">
    <w:name w:val="Normal Indent"/>
    <w:basedOn w:val="Normal"/>
    <w:semiHidden/>
    <w:rsid w:val="001E406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1E406A"/>
  </w:style>
  <w:style w:type="character" w:customStyle="1" w:styleId="NoteHeadingChar">
    <w:name w:val="Note Heading Char"/>
    <w:basedOn w:val="DefaultParagraphFont"/>
    <w:link w:val="NoteHeading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semiHidden/>
    <w:rsid w:val="001E406A"/>
  </w:style>
  <w:style w:type="paragraph" w:styleId="PlainText">
    <w:name w:val="Plain Text"/>
    <w:basedOn w:val="Normal"/>
    <w:link w:val="PlainTextChar"/>
    <w:semiHidden/>
    <w:rsid w:val="001E406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paragraph" w:styleId="TableofAuthorities">
    <w:name w:val="table of authorities"/>
    <w:basedOn w:val="Normal"/>
    <w:semiHidden/>
    <w:rsid w:val="00881437"/>
    <w:pPr>
      <w:keepLines/>
      <w:numPr>
        <w:numId w:val="35"/>
      </w:numPr>
      <w:tabs>
        <w:tab w:val="right" w:pos="9360"/>
      </w:tabs>
      <w:spacing w:before="240"/>
      <w:ind w:right="1440"/>
    </w:pPr>
    <w:rPr>
      <w:szCs w:val="24"/>
    </w:rPr>
  </w:style>
  <w:style w:type="paragraph" w:styleId="TableofFigures">
    <w:name w:val="table of figures"/>
    <w:basedOn w:val="Normal"/>
    <w:semiHidden/>
    <w:rsid w:val="00881437"/>
    <w:pPr>
      <w:keepLines/>
      <w:ind w:left="720" w:hanging="720"/>
    </w:pPr>
    <w:rPr>
      <w:szCs w:val="24"/>
    </w:rPr>
  </w:style>
  <w:style w:type="paragraph" w:styleId="TOAHeading">
    <w:name w:val="toa heading"/>
    <w:basedOn w:val="Normal"/>
    <w:next w:val="TableofAuthorities"/>
    <w:semiHidden/>
    <w:rsid w:val="00881437"/>
    <w:pPr>
      <w:keepNext/>
      <w:keepLines/>
      <w:spacing w:before="240"/>
    </w:pPr>
    <w:rPr>
      <w:rFonts w:cs="Arial"/>
      <w:b/>
      <w:bCs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E406A"/>
    <w:pPr>
      <w:spacing w:before="240"/>
    </w:pPr>
  </w:style>
  <w:style w:type="character" w:customStyle="1" w:styleId="SalutationChar">
    <w:name w:val="Salutation Char"/>
    <w:basedOn w:val="DefaultParagraphFont"/>
    <w:link w:val="Salutation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gnatory">
    <w:name w:val="Signatory"/>
    <w:basedOn w:val="Normal"/>
    <w:next w:val="BodyText"/>
    <w:qFormat/>
    <w:rsid w:val="00CE2B57"/>
    <w:pPr>
      <w:keepNext/>
      <w:keepLines/>
      <w:tabs>
        <w:tab w:val="right" w:pos="4320"/>
        <w:tab w:val="left" w:pos="5040"/>
        <w:tab w:val="right" w:pos="9360"/>
      </w:tabs>
      <w:spacing w:before="240"/>
    </w:pPr>
  </w:style>
  <w:style w:type="paragraph" w:styleId="Signature">
    <w:name w:val="Signature"/>
    <w:basedOn w:val="Normal"/>
    <w:link w:val="SignatureChar"/>
    <w:semiHidden/>
    <w:rsid w:val="001E406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semiHidden/>
    <w:qFormat/>
    <w:rsid w:val="001E406A"/>
    <w:rPr>
      <w:b/>
      <w:bCs/>
    </w:rPr>
  </w:style>
  <w:style w:type="paragraph" w:styleId="Subtitle">
    <w:name w:val="Subtitle"/>
    <w:basedOn w:val="Normal"/>
    <w:link w:val="SubtitleChar"/>
    <w:semiHidden/>
    <w:qFormat/>
    <w:rsid w:val="001E406A"/>
    <w:pPr>
      <w:keepNext/>
      <w:keepLines/>
      <w:spacing w:before="240" w:after="6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semiHidden/>
    <w:rsid w:val="006B1D61"/>
    <w:rPr>
      <w:rFonts w:ascii="Times New Roman" w:eastAsia="Times New Roman" w:hAnsi="Times New Roman" w:cs="Arial"/>
      <w:b/>
      <w:sz w:val="24"/>
      <w:szCs w:val="24"/>
      <w:lang w:val="en-CA"/>
    </w:rPr>
  </w:style>
  <w:style w:type="table" w:styleId="Table3Deffects1">
    <w:name w:val="Table 3D effects 1"/>
    <w:basedOn w:val="TableNormal"/>
    <w:semiHidden/>
    <w:rsid w:val="001E40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406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40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406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406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406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406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406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406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406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406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406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406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406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406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406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406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1E40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406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406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406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406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406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406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406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406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406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406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406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40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406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406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406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406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406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40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406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406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406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E406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406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406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qFormat/>
    <w:rsid w:val="00F03052"/>
    <w:pPr>
      <w:keepNext/>
      <w:keepLines/>
      <w:spacing w:before="240" w:after="60"/>
      <w:jc w:val="center"/>
    </w:pPr>
    <w:rPr>
      <w:rFonts w:ascii="Times New Roman Bold" w:hAnsi="Times New Roman Bold" w:cs="Arial"/>
      <w:b/>
      <w:bCs/>
      <w:sz w:val="27"/>
      <w:szCs w:val="28"/>
    </w:rPr>
  </w:style>
  <w:style w:type="character" w:customStyle="1" w:styleId="TitleChar">
    <w:name w:val="Title Char"/>
    <w:basedOn w:val="DefaultParagraphFont"/>
    <w:link w:val="Title"/>
    <w:rsid w:val="00F03052"/>
    <w:rPr>
      <w:rFonts w:ascii="Times New Roman Bold" w:hAnsi="Times New Roman Bold" w:cs="Arial"/>
      <w:b/>
      <w:bCs/>
      <w:sz w:val="27"/>
      <w:szCs w:val="28"/>
      <w:lang w:val="en-CA"/>
    </w:rPr>
  </w:style>
  <w:style w:type="paragraph" w:styleId="TOC1">
    <w:name w:val="toc 1"/>
    <w:basedOn w:val="Normal"/>
    <w:next w:val="Normal"/>
    <w:autoRedefine/>
    <w:semiHidden/>
    <w:rsid w:val="002F00F3"/>
    <w:pPr>
      <w:keepNext/>
      <w:keepLines/>
      <w:tabs>
        <w:tab w:val="left" w:pos="720"/>
        <w:tab w:val="right" w:leader="dot" w:pos="9360"/>
      </w:tabs>
      <w:spacing w:before="240" w:after="240"/>
      <w:ind w:left="720" w:right="1008" w:hanging="720"/>
    </w:pPr>
    <w:rPr>
      <w:rFonts w:ascii="Times New Roman Bold" w:hAnsi="Times New Roman Bold"/>
      <w:b/>
      <w:caps/>
      <w:szCs w:val="24"/>
    </w:rPr>
  </w:style>
  <w:style w:type="paragraph" w:styleId="TOC2">
    <w:name w:val="toc 2"/>
    <w:basedOn w:val="Normal"/>
    <w:next w:val="Normal"/>
    <w:autoRedefine/>
    <w:semiHidden/>
    <w:rsid w:val="00D03CE3"/>
    <w:pPr>
      <w:keepLines/>
      <w:tabs>
        <w:tab w:val="left" w:pos="1440"/>
        <w:tab w:val="right" w:leader="dot" w:pos="9360"/>
      </w:tabs>
      <w:ind w:left="1440" w:right="1008" w:hanging="720"/>
    </w:pPr>
    <w:rPr>
      <w:szCs w:val="24"/>
    </w:rPr>
  </w:style>
  <w:style w:type="paragraph" w:styleId="TOC3">
    <w:name w:val="toc 3"/>
    <w:basedOn w:val="Normal"/>
    <w:next w:val="Normal"/>
    <w:autoRedefine/>
    <w:semiHidden/>
    <w:rsid w:val="00312CDD"/>
    <w:pPr>
      <w:keepLines/>
      <w:tabs>
        <w:tab w:val="left" w:pos="2160"/>
        <w:tab w:val="right" w:leader="dot" w:pos="9360"/>
      </w:tabs>
      <w:ind w:left="2160" w:right="1008" w:hanging="72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12CDD"/>
    <w:pPr>
      <w:keepLines/>
      <w:tabs>
        <w:tab w:val="left" w:pos="2880"/>
        <w:tab w:val="right" w:leader="dot" w:pos="9360"/>
      </w:tabs>
      <w:ind w:left="2880" w:right="1008" w:hanging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12CDD"/>
    <w:pPr>
      <w:keepLines/>
      <w:tabs>
        <w:tab w:val="left" w:pos="3600"/>
        <w:tab w:val="right" w:leader="dot" w:pos="9360"/>
      </w:tabs>
      <w:ind w:left="3600" w:right="1008" w:hanging="72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12CDD"/>
    <w:pPr>
      <w:keepLines/>
      <w:tabs>
        <w:tab w:val="left" w:pos="4320"/>
        <w:tab w:val="right" w:leader="dot" w:pos="9360"/>
      </w:tabs>
      <w:ind w:left="4320" w:right="1008" w:hanging="72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12CDD"/>
    <w:pPr>
      <w:keepLines/>
      <w:tabs>
        <w:tab w:val="left" w:pos="5040"/>
        <w:tab w:val="right" w:leader="dot" w:pos="9360"/>
      </w:tabs>
      <w:ind w:left="5040" w:right="1008" w:hanging="72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12CDD"/>
    <w:pPr>
      <w:keepLines/>
      <w:tabs>
        <w:tab w:val="left" w:pos="5760"/>
        <w:tab w:val="right" w:leader="dot" w:pos="9360"/>
      </w:tabs>
      <w:ind w:left="5760" w:right="1008" w:hanging="72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12CDD"/>
    <w:pPr>
      <w:tabs>
        <w:tab w:val="left" w:pos="6480"/>
        <w:tab w:val="right" w:pos="9360"/>
      </w:tabs>
      <w:ind w:left="6480" w:right="1008" w:hanging="720"/>
    </w:pPr>
    <w:rPr>
      <w:szCs w:val="24"/>
    </w:rPr>
  </w:style>
  <w:style w:type="paragraph" w:customStyle="1" w:styleId="Recital1">
    <w:name w:val="Recital 1"/>
    <w:basedOn w:val="BodyText"/>
    <w:qFormat/>
    <w:rsid w:val="00E354E1"/>
    <w:pPr>
      <w:numPr>
        <w:numId w:val="36"/>
      </w:numPr>
      <w:tabs>
        <w:tab w:val="clear" w:pos="0"/>
      </w:tabs>
    </w:pPr>
    <w:rPr>
      <w:szCs w:val="24"/>
    </w:rPr>
  </w:style>
  <w:style w:type="paragraph" w:customStyle="1" w:styleId="Recital2">
    <w:name w:val="Recital 2"/>
    <w:basedOn w:val="BodyText"/>
    <w:qFormat/>
    <w:rsid w:val="00E354E1"/>
    <w:pPr>
      <w:numPr>
        <w:ilvl w:val="1"/>
        <w:numId w:val="36"/>
      </w:numPr>
    </w:pPr>
    <w:rPr>
      <w:szCs w:val="24"/>
    </w:rPr>
  </w:style>
  <w:style w:type="paragraph" w:customStyle="1" w:styleId="Recital3">
    <w:name w:val="Recital 3"/>
    <w:basedOn w:val="BodyText"/>
    <w:qFormat/>
    <w:rsid w:val="00881437"/>
    <w:pPr>
      <w:numPr>
        <w:ilvl w:val="2"/>
        <w:numId w:val="36"/>
      </w:numPr>
    </w:pPr>
    <w:rPr>
      <w:szCs w:val="24"/>
    </w:rPr>
  </w:style>
  <w:style w:type="paragraph" w:customStyle="1" w:styleId="AgtStart">
    <w:name w:val="Agt Start"/>
    <w:basedOn w:val="Normal"/>
    <w:semiHidden/>
    <w:rsid w:val="009A48B6"/>
    <w:pPr>
      <w:spacing w:before="240"/>
    </w:pPr>
    <w:rPr>
      <w:szCs w:val="24"/>
    </w:rPr>
  </w:style>
  <w:style w:type="paragraph" w:customStyle="1" w:styleId="Quote3">
    <w:name w:val="Quote 3"/>
    <w:basedOn w:val="Quote1"/>
    <w:qFormat/>
    <w:rsid w:val="0071211C"/>
    <w:pPr>
      <w:ind w:left="2160" w:right="2160"/>
    </w:pPr>
  </w:style>
  <w:style w:type="paragraph" w:customStyle="1" w:styleId="Quote4">
    <w:name w:val="Quote 4"/>
    <w:basedOn w:val="Quote1"/>
    <w:qFormat/>
    <w:rsid w:val="0071211C"/>
    <w:pPr>
      <w:ind w:left="2880" w:right="2880"/>
    </w:pPr>
  </w:style>
  <w:style w:type="paragraph" w:customStyle="1" w:styleId="CommentRegular">
    <w:name w:val="Comment (Regular)"/>
    <w:basedOn w:val="Normal"/>
    <w:next w:val="BodyText"/>
    <w:qFormat/>
    <w:rsid w:val="00715524"/>
    <w:pPr>
      <w:keepLines/>
      <w:spacing w:before="240"/>
    </w:pPr>
    <w:rPr>
      <w:rFonts w:ascii="Calibri" w:hAnsi="Calibri"/>
      <w:i/>
      <w:color w:val="0000FF"/>
      <w:sz w:val="20"/>
      <w:szCs w:val="22"/>
    </w:rPr>
  </w:style>
  <w:style w:type="paragraph" w:customStyle="1" w:styleId="SU">
    <w:name w:val="SU"/>
    <w:basedOn w:val="Normal"/>
    <w:semiHidden/>
    <w:qFormat/>
    <w:rsid w:val="00D07F47"/>
  </w:style>
  <w:style w:type="paragraph" w:styleId="BalloonText">
    <w:name w:val="Balloon Text"/>
    <w:basedOn w:val="Normal"/>
    <w:link w:val="BalloonTextChar"/>
    <w:uiPriority w:val="99"/>
    <w:semiHidden/>
    <w:unhideWhenUsed/>
    <w:rsid w:val="005F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F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D412-8130-4B8E-B180-DD4DFD14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1526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Singleton Urquhart LLP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Foreman</dc:creator>
  <cp:keywords>GENERAL/50001.068/5366497.1</cp:keywords>
  <dc:description>50001.068</dc:description>
  <cp:lastModifiedBy>Kristy Foreman</cp:lastModifiedBy>
  <cp:revision>8</cp:revision>
  <cp:lastPrinted>2018-11-28T18:29:00Z</cp:lastPrinted>
  <dcterms:created xsi:type="dcterms:W3CDTF">2018-11-29T00:04:00Z</dcterms:created>
  <dcterms:modified xsi:type="dcterms:W3CDTF">2018-12-06T18:16:00Z</dcterms:modified>
</cp:coreProperties>
</file>