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AC" w:rsidRDefault="006D38AC" w:rsidP="00D07F47">
      <w:pPr>
        <w:pStyle w:val="BodyText"/>
      </w:pPr>
      <w:r>
        <w:rPr>
          <w:noProof/>
          <w:lang w:val="en-US"/>
        </w:rPr>
        <w:drawing>
          <wp:inline distT="0" distB="0" distL="0" distR="0" wp14:anchorId="0D7254D1" wp14:editId="762C9ADB">
            <wp:extent cx="2363055" cy="961846"/>
            <wp:effectExtent l="0" t="0" r="0" b="0"/>
            <wp:docPr id="2" name="Picture 2" descr="C:\Users\kforeman\AppData\Local\Microsoft\Windows\INetCache\Content.Word\SingletonReynolds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oreman\AppData\Local\Microsoft\Windows\INetCache\Content.Word\SingletonReynolds-Logo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07" cy="97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D38AC" w:rsidRPr="003A24D2" w:rsidRDefault="000059AA" w:rsidP="00D67D7B">
      <w:pPr>
        <w:pStyle w:val="BodyText"/>
        <w:jc w:val="center"/>
        <w:rPr>
          <w:b/>
          <w:sz w:val="32"/>
          <w:szCs w:val="32"/>
        </w:rPr>
      </w:pPr>
      <w:r w:rsidRPr="003A24D2">
        <w:rPr>
          <w:b/>
          <w:sz w:val="32"/>
          <w:szCs w:val="32"/>
        </w:rPr>
        <w:t xml:space="preserve">Singleton Reynolds </w:t>
      </w:r>
      <w:r w:rsidR="00485CF4">
        <w:rPr>
          <w:b/>
          <w:sz w:val="32"/>
          <w:szCs w:val="32"/>
        </w:rPr>
        <w:t xml:space="preserve">2020 </w:t>
      </w:r>
      <w:r w:rsidR="00DD22D5" w:rsidRPr="003A24D2">
        <w:rPr>
          <w:b/>
          <w:sz w:val="32"/>
          <w:szCs w:val="32"/>
        </w:rPr>
        <w:t xml:space="preserve">1L </w:t>
      </w:r>
      <w:r w:rsidRPr="003A24D2">
        <w:rPr>
          <w:b/>
          <w:sz w:val="32"/>
          <w:szCs w:val="32"/>
        </w:rPr>
        <w:t xml:space="preserve">Litigation </w:t>
      </w:r>
      <w:r w:rsidR="006D38AC" w:rsidRPr="003A24D2">
        <w:rPr>
          <w:b/>
          <w:sz w:val="32"/>
          <w:szCs w:val="32"/>
        </w:rPr>
        <w:t>Fellowship</w:t>
      </w:r>
    </w:p>
    <w:p w:rsidR="000F2130" w:rsidRPr="003A24D2" w:rsidRDefault="00002B7B" w:rsidP="00D07F47">
      <w:pPr>
        <w:pStyle w:val="BodyText"/>
        <w:rPr>
          <w:szCs w:val="24"/>
        </w:rPr>
      </w:pPr>
      <w:r w:rsidRPr="003A24D2">
        <w:rPr>
          <w:szCs w:val="24"/>
        </w:rPr>
        <w:t>As part of Singleton Reynolds' ongoing commitment to legal education, we will award one first-year law student</w:t>
      </w:r>
      <w:r w:rsidR="006D38AC" w:rsidRPr="003A24D2">
        <w:rPr>
          <w:szCs w:val="24"/>
        </w:rPr>
        <w:t xml:space="preserve"> with a 14-week </w:t>
      </w:r>
      <w:r w:rsidR="00DE1394" w:rsidRPr="003A24D2">
        <w:rPr>
          <w:szCs w:val="24"/>
        </w:rPr>
        <w:t>F</w:t>
      </w:r>
      <w:r w:rsidR="006D38AC" w:rsidRPr="003A24D2">
        <w:rPr>
          <w:szCs w:val="24"/>
        </w:rPr>
        <w:t xml:space="preserve">ellowship </w:t>
      </w:r>
      <w:r w:rsidR="00DE1394" w:rsidRPr="003A24D2">
        <w:rPr>
          <w:szCs w:val="24"/>
        </w:rPr>
        <w:t>for the summer of 20</w:t>
      </w:r>
      <w:r w:rsidR="000B302F" w:rsidRPr="003A24D2">
        <w:rPr>
          <w:szCs w:val="24"/>
        </w:rPr>
        <w:t>2</w:t>
      </w:r>
      <w:r w:rsidRPr="003A24D2">
        <w:rPr>
          <w:szCs w:val="24"/>
        </w:rPr>
        <w:t xml:space="preserve">0.  </w:t>
      </w:r>
      <w:r w:rsidR="00BE2CA8" w:rsidRPr="003A24D2">
        <w:rPr>
          <w:szCs w:val="24"/>
        </w:rPr>
        <w:t>Only</w:t>
      </w:r>
      <w:r w:rsidRPr="003A24D2">
        <w:rPr>
          <w:szCs w:val="24"/>
        </w:rPr>
        <w:t xml:space="preserve"> </w:t>
      </w:r>
      <w:r w:rsidR="00BE2CA8" w:rsidRPr="003A24D2">
        <w:rPr>
          <w:szCs w:val="24"/>
        </w:rPr>
        <w:t>1L</w:t>
      </w:r>
      <w:r w:rsidRPr="003A24D2">
        <w:rPr>
          <w:szCs w:val="24"/>
        </w:rPr>
        <w:t xml:space="preserve"> students attending UBC Allard Law and the University of Victoria</w:t>
      </w:r>
      <w:r w:rsidR="00BE2CA8" w:rsidRPr="003A24D2">
        <w:rPr>
          <w:szCs w:val="24"/>
        </w:rPr>
        <w:t xml:space="preserve"> are eligible to apply for the </w:t>
      </w:r>
      <w:r w:rsidR="00216DBD" w:rsidRPr="003A24D2">
        <w:rPr>
          <w:szCs w:val="24"/>
        </w:rPr>
        <w:t xml:space="preserve">2020 </w:t>
      </w:r>
      <w:r w:rsidR="00BE2CA8" w:rsidRPr="003A24D2">
        <w:rPr>
          <w:szCs w:val="24"/>
        </w:rPr>
        <w:t>Fellowship</w:t>
      </w:r>
      <w:r w:rsidRPr="003A24D2">
        <w:rPr>
          <w:szCs w:val="24"/>
        </w:rPr>
        <w:t>.</w:t>
      </w:r>
    </w:p>
    <w:p w:rsidR="00CF6639" w:rsidRDefault="00DE1394" w:rsidP="0030766E">
      <w:pPr>
        <w:pStyle w:val="BodyText"/>
        <w:rPr>
          <w:szCs w:val="24"/>
          <w:shd w:val="clear" w:color="auto" w:fill="FFFFFF"/>
        </w:rPr>
      </w:pPr>
      <w:r w:rsidRPr="003A24D2">
        <w:rPr>
          <w:szCs w:val="24"/>
          <w:shd w:val="clear" w:color="auto" w:fill="FFFFFF"/>
        </w:rPr>
        <w:t xml:space="preserve">The </w:t>
      </w:r>
      <w:r w:rsidR="00FF45FE" w:rsidRPr="003A24D2">
        <w:rPr>
          <w:b/>
          <w:szCs w:val="24"/>
          <w:shd w:val="clear" w:color="auto" w:fill="FFFFFF"/>
        </w:rPr>
        <w:t>$</w:t>
      </w:r>
      <w:r w:rsidR="00A424EA" w:rsidRPr="003A24D2">
        <w:rPr>
          <w:b/>
          <w:szCs w:val="24"/>
          <w:shd w:val="clear" w:color="auto" w:fill="FFFFFF"/>
        </w:rPr>
        <w:t>17,5</w:t>
      </w:r>
      <w:r w:rsidR="00FF45FE" w:rsidRPr="003A24D2">
        <w:rPr>
          <w:b/>
          <w:szCs w:val="24"/>
          <w:shd w:val="clear" w:color="auto" w:fill="FFFFFF"/>
        </w:rPr>
        <w:t>00</w:t>
      </w:r>
      <w:r w:rsidR="00FF45FE" w:rsidRPr="003A24D2">
        <w:rPr>
          <w:szCs w:val="24"/>
          <w:shd w:val="clear" w:color="auto" w:fill="FFFFFF"/>
        </w:rPr>
        <w:t xml:space="preserve"> </w:t>
      </w:r>
      <w:r w:rsidRPr="003A24D2">
        <w:rPr>
          <w:szCs w:val="24"/>
          <w:shd w:val="clear" w:color="auto" w:fill="FFFFFF"/>
        </w:rPr>
        <w:t>Fellowship wi</w:t>
      </w:r>
      <w:r w:rsidR="00011FA0" w:rsidRPr="003A24D2">
        <w:rPr>
          <w:szCs w:val="24"/>
          <w:shd w:val="clear" w:color="auto" w:fill="FFFFFF"/>
        </w:rPr>
        <w:t xml:space="preserve">ll provide the selected </w:t>
      </w:r>
      <w:r w:rsidR="005B6AFC" w:rsidRPr="003A24D2">
        <w:rPr>
          <w:szCs w:val="24"/>
          <w:shd w:val="clear" w:color="auto" w:fill="FFFFFF"/>
        </w:rPr>
        <w:t xml:space="preserve">student </w:t>
      </w:r>
      <w:r w:rsidRPr="003A24D2">
        <w:rPr>
          <w:szCs w:val="24"/>
          <w:shd w:val="clear" w:color="auto" w:fill="FFFFFF"/>
        </w:rPr>
        <w:t xml:space="preserve">with the opportunity to </w:t>
      </w:r>
      <w:r w:rsidR="00BE2CA8" w:rsidRPr="003A24D2">
        <w:rPr>
          <w:szCs w:val="24"/>
          <w:shd w:val="clear" w:color="auto" w:fill="FFFFFF"/>
        </w:rPr>
        <w:t xml:space="preserve">contribute to an academic project </w:t>
      </w:r>
      <w:r w:rsidR="00AC138E">
        <w:rPr>
          <w:szCs w:val="24"/>
          <w:shd w:val="clear" w:color="auto" w:fill="FFFFFF"/>
        </w:rPr>
        <w:t>while also gaining</w:t>
      </w:r>
      <w:r w:rsidR="00BE2CA8" w:rsidRPr="003A24D2">
        <w:rPr>
          <w:szCs w:val="24"/>
          <w:shd w:val="clear" w:color="auto" w:fill="FFFFFF"/>
        </w:rPr>
        <w:t xml:space="preserve"> experience work</w:t>
      </w:r>
      <w:r w:rsidR="00F063AF" w:rsidRPr="003A24D2">
        <w:rPr>
          <w:szCs w:val="24"/>
          <w:shd w:val="clear" w:color="auto" w:fill="FFFFFF"/>
        </w:rPr>
        <w:t>ing</w:t>
      </w:r>
      <w:r w:rsidR="00BE2CA8" w:rsidRPr="003A24D2">
        <w:rPr>
          <w:szCs w:val="24"/>
          <w:shd w:val="clear" w:color="auto" w:fill="FFFFFF"/>
        </w:rPr>
        <w:t xml:space="preserve"> in a law firm setting.  The student will </w:t>
      </w:r>
      <w:r w:rsidRPr="003A24D2">
        <w:rPr>
          <w:szCs w:val="24"/>
          <w:shd w:val="clear" w:color="auto" w:fill="FFFFFF"/>
        </w:rPr>
        <w:t xml:space="preserve">work </w:t>
      </w:r>
      <w:r w:rsidR="00BE2CA8" w:rsidRPr="003A24D2">
        <w:rPr>
          <w:szCs w:val="24"/>
          <w:shd w:val="clear" w:color="auto" w:fill="FFFFFF"/>
        </w:rPr>
        <w:t>closely w</w:t>
      </w:r>
      <w:r w:rsidRPr="003A24D2">
        <w:rPr>
          <w:szCs w:val="24"/>
          <w:shd w:val="clear" w:color="auto" w:fill="FFFFFF"/>
        </w:rPr>
        <w:t xml:space="preserve">ith our Director of Research &amp; Knowledge </w:t>
      </w:r>
      <w:r w:rsidR="00171E63" w:rsidRPr="003A24D2">
        <w:rPr>
          <w:szCs w:val="24"/>
          <w:shd w:val="clear" w:color="auto" w:fill="FFFFFF"/>
        </w:rPr>
        <w:t xml:space="preserve">Management </w:t>
      </w:r>
      <w:r w:rsidR="00BE2CA8" w:rsidRPr="003A24D2">
        <w:rPr>
          <w:szCs w:val="24"/>
          <w:shd w:val="clear" w:color="auto" w:fill="FFFFFF"/>
        </w:rPr>
        <w:t xml:space="preserve">and other lawyers </w:t>
      </w:r>
      <w:r w:rsidRPr="003A24D2">
        <w:rPr>
          <w:szCs w:val="24"/>
          <w:shd w:val="clear" w:color="auto" w:fill="FFFFFF"/>
        </w:rPr>
        <w:t xml:space="preserve">on </w:t>
      </w:r>
      <w:r w:rsidR="00BE2CA8" w:rsidRPr="003A24D2">
        <w:rPr>
          <w:szCs w:val="24"/>
          <w:shd w:val="clear" w:color="auto" w:fill="FFFFFF"/>
        </w:rPr>
        <w:t xml:space="preserve">an innovative </w:t>
      </w:r>
      <w:r w:rsidRPr="003A24D2">
        <w:rPr>
          <w:szCs w:val="24"/>
          <w:shd w:val="clear" w:color="auto" w:fill="FFFFFF"/>
        </w:rPr>
        <w:t>legal research project</w:t>
      </w:r>
      <w:r w:rsidR="00CF6639">
        <w:rPr>
          <w:szCs w:val="24"/>
          <w:shd w:val="clear" w:color="auto" w:fill="FFFFFF"/>
        </w:rPr>
        <w:t xml:space="preserve"> with the potential for publication</w:t>
      </w:r>
      <w:r w:rsidR="0056100B" w:rsidRPr="003A24D2">
        <w:rPr>
          <w:szCs w:val="24"/>
          <w:shd w:val="clear" w:color="auto" w:fill="FFFFFF"/>
        </w:rPr>
        <w:t xml:space="preserve">.  </w:t>
      </w:r>
    </w:p>
    <w:p w:rsidR="0030766E" w:rsidRPr="003A24D2" w:rsidRDefault="00FF45FE" w:rsidP="0030766E">
      <w:pPr>
        <w:pStyle w:val="BodyTex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3A24D2">
        <w:rPr>
          <w:szCs w:val="24"/>
          <w:shd w:val="clear" w:color="auto" w:fill="FFFFFF"/>
        </w:rPr>
        <w:t xml:space="preserve">The </w:t>
      </w:r>
      <w:r w:rsidR="0056100B" w:rsidRPr="003A24D2">
        <w:rPr>
          <w:szCs w:val="24"/>
          <w:shd w:val="clear" w:color="auto" w:fill="FFFFFF"/>
        </w:rPr>
        <w:t>selected student</w:t>
      </w:r>
      <w:r w:rsidRPr="003A24D2">
        <w:rPr>
          <w:szCs w:val="24"/>
          <w:shd w:val="clear" w:color="auto" w:fill="FFFFFF"/>
        </w:rPr>
        <w:t xml:space="preserve"> will </w:t>
      </w:r>
      <w:r w:rsidR="00BE2CA8" w:rsidRPr="003A24D2">
        <w:rPr>
          <w:szCs w:val="24"/>
          <w:shd w:val="clear" w:color="auto" w:fill="FFFFFF"/>
        </w:rPr>
        <w:t xml:space="preserve">also </w:t>
      </w:r>
      <w:r w:rsidR="00216DBD" w:rsidRPr="003A24D2">
        <w:rPr>
          <w:szCs w:val="24"/>
          <w:shd w:val="clear" w:color="auto" w:fill="FFFFFF"/>
        </w:rPr>
        <w:t>gain</w:t>
      </w:r>
      <w:r w:rsidR="00BE2CA8" w:rsidRPr="003A24D2">
        <w:rPr>
          <w:szCs w:val="24"/>
          <w:shd w:val="clear" w:color="auto" w:fill="FFFFFF"/>
        </w:rPr>
        <w:t xml:space="preserve"> </w:t>
      </w:r>
      <w:r w:rsidR="00DE1394" w:rsidRPr="003A24D2">
        <w:rPr>
          <w:szCs w:val="24"/>
          <w:shd w:val="clear" w:color="auto" w:fill="FFFFFF"/>
        </w:rPr>
        <w:t xml:space="preserve">practical legal experience </w:t>
      </w:r>
      <w:r w:rsidR="00BE2CA8" w:rsidRPr="003A24D2">
        <w:rPr>
          <w:szCs w:val="24"/>
          <w:shd w:val="clear" w:color="auto" w:fill="FFFFFF"/>
        </w:rPr>
        <w:t>and observational learning opportunities.  Th</w:t>
      </w:r>
      <w:r w:rsidR="00216DBD" w:rsidRPr="003A24D2">
        <w:rPr>
          <w:szCs w:val="24"/>
          <w:shd w:val="clear" w:color="auto" w:fill="FFFFFF"/>
        </w:rPr>
        <w:t>ey</w:t>
      </w:r>
      <w:r w:rsidR="00BE2CA8" w:rsidRPr="003A24D2">
        <w:rPr>
          <w:szCs w:val="24"/>
          <w:shd w:val="clear" w:color="auto" w:fill="FFFFFF"/>
        </w:rPr>
        <w:t xml:space="preserve"> will work alongside our 2L summer students</w:t>
      </w:r>
      <w:r w:rsidR="00216DBD" w:rsidRPr="003A24D2">
        <w:rPr>
          <w:szCs w:val="24"/>
          <w:shd w:val="clear" w:color="auto" w:fill="FFFFFF"/>
        </w:rPr>
        <w:t xml:space="preserve"> and articling students</w:t>
      </w:r>
      <w:r w:rsidR="00BE2CA8" w:rsidRPr="003A24D2">
        <w:rPr>
          <w:szCs w:val="24"/>
          <w:shd w:val="clear" w:color="auto" w:fill="FFFFFF"/>
        </w:rPr>
        <w:t xml:space="preserve"> </w:t>
      </w:r>
      <w:r w:rsidR="00C80FC5" w:rsidRPr="003A24D2">
        <w:rPr>
          <w:szCs w:val="24"/>
          <w:shd w:val="clear" w:color="auto" w:fill="FFFFFF"/>
        </w:rPr>
        <w:t xml:space="preserve">on litigation </w:t>
      </w:r>
      <w:r w:rsidR="007872AA" w:rsidRPr="003A24D2">
        <w:rPr>
          <w:szCs w:val="24"/>
          <w:shd w:val="clear" w:color="auto" w:fill="FFFFFF"/>
        </w:rPr>
        <w:t>assignments</w:t>
      </w:r>
      <w:r w:rsidR="00216DBD" w:rsidRPr="003A24D2">
        <w:rPr>
          <w:szCs w:val="24"/>
          <w:shd w:val="clear" w:color="auto" w:fill="FFFFFF"/>
        </w:rPr>
        <w:t xml:space="preserve"> throughout the summer</w:t>
      </w:r>
      <w:r w:rsidR="00DE1394" w:rsidRPr="003A24D2">
        <w:rPr>
          <w:szCs w:val="24"/>
          <w:shd w:val="clear" w:color="auto" w:fill="FFFFFF"/>
        </w:rPr>
        <w:t>.</w:t>
      </w:r>
      <w:r w:rsidR="00B466D6" w:rsidRPr="003A24D2">
        <w:rPr>
          <w:szCs w:val="24"/>
          <w:shd w:val="clear" w:color="auto" w:fill="FFFFFF"/>
        </w:rPr>
        <w:t xml:space="preserve"> T</w:t>
      </w:r>
      <w:r w:rsidRPr="003A24D2">
        <w:rPr>
          <w:szCs w:val="24"/>
          <w:shd w:val="clear" w:color="auto" w:fill="FFFFFF"/>
        </w:rPr>
        <w:t xml:space="preserve">he </w:t>
      </w:r>
      <w:r w:rsidR="007872AA" w:rsidRPr="003A24D2">
        <w:rPr>
          <w:szCs w:val="24"/>
          <w:shd w:val="clear" w:color="auto" w:fill="FFFFFF"/>
        </w:rPr>
        <w:t xml:space="preserve">student will gain exposure to many of our </w:t>
      </w:r>
      <w:r w:rsidR="000059AA" w:rsidRPr="003A24D2">
        <w:rPr>
          <w:szCs w:val="24"/>
          <w:shd w:val="clear" w:color="auto" w:fill="FFFFFF"/>
        </w:rPr>
        <w:t xml:space="preserve">litigation practice </w:t>
      </w:r>
      <w:r w:rsidR="00D9591F" w:rsidRPr="003A24D2">
        <w:rPr>
          <w:szCs w:val="24"/>
          <w:shd w:val="clear" w:color="auto" w:fill="FFFFFF"/>
        </w:rPr>
        <w:t>areas</w:t>
      </w:r>
      <w:r w:rsidR="000059AA" w:rsidRPr="003A24D2">
        <w:rPr>
          <w:szCs w:val="24"/>
          <w:shd w:val="clear" w:color="auto" w:fill="FFFFFF"/>
        </w:rPr>
        <w:t xml:space="preserve">, </w:t>
      </w:r>
      <w:r w:rsidR="00216DBD" w:rsidRPr="003A24D2">
        <w:rPr>
          <w:szCs w:val="24"/>
          <w:shd w:val="clear" w:color="auto" w:fill="FFFFFF"/>
        </w:rPr>
        <w:t xml:space="preserve">including </w:t>
      </w:r>
      <w:r w:rsidR="007872AA" w:rsidRPr="003A24D2">
        <w:rPr>
          <w:szCs w:val="24"/>
          <w:shd w:val="clear" w:color="auto" w:fill="FFFFFF"/>
        </w:rPr>
        <w:t>C</w:t>
      </w:r>
      <w:r w:rsidR="0030766E" w:rsidRPr="003A24D2">
        <w:rPr>
          <w:szCs w:val="24"/>
          <w:shd w:val="clear" w:color="auto" w:fill="FFFFFF"/>
        </w:rPr>
        <w:t xml:space="preserve">ommercial </w:t>
      </w:r>
      <w:r w:rsidR="007872AA" w:rsidRPr="003A24D2">
        <w:rPr>
          <w:szCs w:val="24"/>
          <w:shd w:val="clear" w:color="auto" w:fill="FFFFFF"/>
        </w:rPr>
        <w:t>Li</w:t>
      </w:r>
      <w:r w:rsidR="0030766E" w:rsidRPr="003A24D2">
        <w:rPr>
          <w:szCs w:val="24"/>
          <w:shd w:val="clear" w:color="auto" w:fill="FFFFFF"/>
        </w:rPr>
        <w:t xml:space="preserve">tigation, </w:t>
      </w:r>
      <w:r w:rsidR="007872AA" w:rsidRPr="003A24D2">
        <w:rPr>
          <w:szCs w:val="24"/>
          <w:shd w:val="clear" w:color="auto" w:fill="FFFFFF"/>
        </w:rPr>
        <w:t>C</w:t>
      </w:r>
      <w:r w:rsidR="0030766E" w:rsidRPr="003A24D2">
        <w:rPr>
          <w:szCs w:val="24"/>
          <w:shd w:val="clear" w:color="auto" w:fill="FFFFFF"/>
        </w:rPr>
        <w:t xml:space="preserve">onstruction and </w:t>
      </w:r>
      <w:r w:rsidR="007872AA" w:rsidRPr="003A24D2">
        <w:rPr>
          <w:szCs w:val="24"/>
          <w:shd w:val="clear" w:color="auto" w:fill="FFFFFF"/>
        </w:rPr>
        <w:t>I</w:t>
      </w:r>
      <w:r w:rsidR="0030766E" w:rsidRPr="003A24D2">
        <w:rPr>
          <w:szCs w:val="24"/>
          <w:shd w:val="clear" w:color="auto" w:fill="FFFFFF"/>
        </w:rPr>
        <w:t>nfrastructure law</w:t>
      </w:r>
      <w:r w:rsidR="007872AA" w:rsidRPr="003A24D2">
        <w:rPr>
          <w:szCs w:val="24"/>
          <w:shd w:val="clear" w:color="auto" w:fill="FFFFFF"/>
        </w:rPr>
        <w:t>, Entertainment Law, Workplace Law</w:t>
      </w:r>
      <w:r w:rsidR="000059AA" w:rsidRPr="003A24D2">
        <w:rPr>
          <w:szCs w:val="24"/>
          <w:shd w:val="clear" w:color="auto" w:fill="FFFFFF"/>
        </w:rPr>
        <w:t xml:space="preserve"> and </w:t>
      </w:r>
      <w:r w:rsidR="007872AA" w:rsidRPr="003A24D2">
        <w:rPr>
          <w:szCs w:val="24"/>
          <w:shd w:val="clear" w:color="auto" w:fill="FFFFFF"/>
        </w:rPr>
        <w:t>I</w:t>
      </w:r>
      <w:r w:rsidR="000059AA" w:rsidRPr="003A24D2">
        <w:rPr>
          <w:szCs w:val="24"/>
          <w:shd w:val="clear" w:color="auto" w:fill="FFFFFF"/>
        </w:rPr>
        <w:t>nsurance.</w:t>
      </w:r>
    </w:p>
    <w:p w:rsidR="00B466D6" w:rsidRPr="003A24D2" w:rsidRDefault="00EE16BE" w:rsidP="00D07F47">
      <w:pPr>
        <w:pStyle w:val="BodyText"/>
        <w:rPr>
          <w:szCs w:val="24"/>
          <w:shd w:val="clear" w:color="auto" w:fill="FFFFFF"/>
        </w:rPr>
      </w:pPr>
      <w:r w:rsidRPr="003A24D2">
        <w:rPr>
          <w:szCs w:val="24"/>
          <w:shd w:val="clear" w:color="auto" w:fill="FFFFFF"/>
        </w:rPr>
        <w:t>T</w:t>
      </w:r>
      <w:r w:rsidR="00B466D6" w:rsidRPr="003A24D2">
        <w:rPr>
          <w:szCs w:val="24"/>
          <w:shd w:val="clear" w:color="auto" w:fill="FFFFFF"/>
        </w:rPr>
        <w:t xml:space="preserve">he </w:t>
      </w:r>
      <w:r w:rsidR="007872AA" w:rsidRPr="003A24D2">
        <w:rPr>
          <w:szCs w:val="24"/>
          <w:shd w:val="clear" w:color="auto" w:fill="FFFFFF"/>
        </w:rPr>
        <w:t>selected student</w:t>
      </w:r>
      <w:r w:rsidR="00E75E1D" w:rsidRPr="003A24D2">
        <w:rPr>
          <w:szCs w:val="24"/>
          <w:shd w:val="clear" w:color="auto" w:fill="FFFFFF"/>
        </w:rPr>
        <w:t xml:space="preserve"> </w:t>
      </w:r>
      <w:r w:rsidR="00B466D6" w:rsidRPr="003A24D2">
        <w:rPr>
          <w:szCs w:val="24"/>
          <w:shd w:val="clear" w:color="auto" w:fill="FFFFFF"/>
        </w:rPr>
        <w:t xml:space="preserve">will </w:t>
      </w:r>
      <w:r w:rsidR="003A24D2">
        <w:rPr>
          <w:szCs w:val="24"/>
          <w:shd w:val="clear" w:color="auto" w:fill="FFFFFF"/>
        </w:rPr>
        <w:t xml:space="preserve">join </w:t>
      </w:r>
      <w:r w:rsidR="00485CF4">
        <w:rPr>
          <w:szCs w:val="24"/>
          <w:shd w:val="clear" w:color="auto" w:fill="FFFFFF"/>
        </w:rPr>
        <w:t>the</w:t>
      </w:r>
      <w:r w:rsidR="003A24D2">
        <w:rPr>
          <w:szCs w:val="24"/>
          <w:shd w:val="clear" w:color="auto" w:fill="FFFFFF"/>
        </w:rPr>
        <w:t xml:space="preserve"> other students i</w:t>
      </w:r>
      <w:r w:rsidR="00B466D6" w:rsidRPr="003A24D2">
        <w:rPr>
          <w:szCs w:val="24"/>
          <w:shd w:val="clear" w:color="auto" w:fill="FFFFFF"/>
        </w:rPr>
        <w:t xml:space="preserve">n our </w:t>
      </w:r>
      <w:r w:rsidR="00B466D6" w:rsidRPr="003A24D2">
        <w:rPr>
          <w:i/>
          <w:szCs w:val="24"/>
          <w:shd w:val="clear" w:color="auto" w:fill="FFFFFF"/>
        </w:rPr>
        <w:t>S</w:t>
      </w:r>
      <w:r w:rsidR="007872AA" w:rsidRPr="003A24D2">
        <w:rPr>
          <w:i/>
          <w:szCs w:val="24"/>
          <w:shd w:val="clear" w:color="auto" w:fill="FFFFFF"/>
        </w:rPr>
        <w:t xml:space="preserve">ingleton </w:t>
      </w:r>
      <w:r w:rsidR="00B466D6" w:rsidRPr="003A24D2">
        <w:rPr>
          <w:i/>
          <w:szCs w:val="24"/>
          <w:shd w:val="clear" w:color="auto" w:fill="FFFFFF"/>
        </w:rPr>
        <w:t>R</w:t>
      </w:r>
      <w:r w:rsidR="007872AA" w:rsidRPr="003A24D2">
        <w:rPr>
          <w:i/>
          <w:szCs w:val="24"/>
          <w:shd w:val="clear" w:color="auto" w:fill="FFFFFF"/>
        </w:rPr>
        <w:t>eynolds</w:t>
      </w:r>
      <w:r w:rsidR="00B466D6" w:rsidRPr="003A24D2">
        <w:rPr>
          <w:i/>
          <w:szCs w:val="24"/>
          <w:shd w:val="clear" w:color="auto" w:fill="FFFFFF"/>
        </w:rPr>
        <w:t xml:space="preserve"> Institute Orientation </w:t>
      </w:r>
      <w:r w:rsidR="00D22139" w:rsidRPr="003A24D2">
        <w:rPr>
          <w:szCs w:val="24"/>
          <w:shd w:val="clear" w:color="auto" w:fill="FFFFFF"/>
        </w:rPr>
        <w:t xml:space="preserve"> during the week of May 4, 2020</w:t>
      </w:r>
      <w:r w:rsidR="00B466D6" w:rsidRPr="003A24D2">
        <w:rPr>
          <w:szCs w:val="24"/>
          <w:shd w:val="clear" w:color="auto" w:fill="FFFFFF"/>
        </w:rPr>
        <w:t xml:space="preserve">.  </w:t>
      </w:r>
      <w:r w:rsidR="00081E4A" w:rsidRPr="003A24D2">
        <w:rPr>
          <w:szCs w:val="24"/>
          <w:shd w:val="clear" w:color="auto" w:fill="FFFFFF"/>
        </w:rPr>
        <w:t xml:space="preserve">Orientation </w:t>
      </w:r>
      <w:r w:rsidR="00B466D6" w:rsidRPr="003A24D2">
        <w:rPr>
          <w:szCs w:val="24"/>
          <w:shd w:val="clear" w:color="auto" w:fill="FFFFFF"/>
        </w:rPr>
        <w:t>sessions</w:t>
      </w:r>
      <w:r w:rsidR="00485CF4">
        <w:rPr>
          <w:szCs w:val="24"/>
          <w:shd w:val="clear" w:color="auto" w:fill="FFFFFF"/>
        </w:rPr>
        <w:t xml:space="preserve"> will</w:t>
      </w:r>
      <w:r w:rsidR="00D22139" w:rsidRPr="003A24D2">
        <w:rPr>
          <w:szCs w:val="24"/>
          <w:shd w:val="clear" w:color="auto" w:fill="FFFFFF"/>
        </w:rPr>
        <w:t xml:space="preserve"> </w:t>
      </w:r>
      <w:r w:rsidR="00B466D6" w:rsidRPr="003A24D2">
        <w:rPr>
          <w:szCs w:val="24"/>
          <w:shd w:val="clear" w:color="auto" w:fill="FFFFFF"/>
        </w:rPr>
        <w:t>include</w:t>
      </w:r>
      <w:r w:rsidR="00081E4A" w:rsidRPr="003A24D2">
        <w:rPr>
          <w:szCs w:val="24"/>
          <w:shd w:val="clear" w:color="auto" w:fill="FFFFFF"/>
        </w:rPr>
        <w:t xml:space="preserve"> Legal Research &amp; Writing, </w:t>
      </w:r>
      <w:r w:rsidR="00D22139" w:rsidRPr="003A24D2">
        <w:rPr>
          <w:szCs w:val="24"/>
          <w:shd w:val="clear" w:color="auto" w:fill="FFFFFF"/>
        </w:rPr>
        <w:t>Workload Management</w:t>
      </w:r>
      <w:r w:rsidR="0056100B" w:rsidRPr="003A24D2">
        <w:rPr>
          <w:szCs w:val="24"/>
          <w:shd w:val="clear" w:color="auto" w:fill="FFFFFF"/>
        </w:rPr>
        <w:t xml:space="preserve"> </w:t>
      </w:r>
      <w:r w:rsidR="00C80FC5" w:rsidRPr="003A24D2">
        <w:rPr>
          <w:szCs w:val="24"/>
          <w:shd w:val="clear" w:color="auto" w:fill="FFFFFF"/>
        </w:rPr>
        <w:t xml:space="preserve">and </w:t>
      </w:r>
      <w:proofErr w:type="spellStart"/>
      <w:r w:rsidR="00C80FC5" w:rsidRPr="003A24D2">
        <w:rPr>
          <w:szCs w:val="24"/>
          <w:shd w:val="clear" w:color="auto" w:fill="FFFFFF"/>
        </w:rPr>
        <w:t>Junioring</w:t>
      </w:r>
      <w:proofErr w:type="spellEnd"/>
      <w:r w:rsidR="00C80FC5" w:rsidRPr="003A24D2">
        <w:rPr>
          <w:szCs w:val="24"/>
          <w:shd w:val="clear" w:color="auto" w:fill="FFFFFF"/>
        </w:rPr>
        <w:t xml:space="preserve"> 101</w:t>
      </w:r>
      <w:r w:rsidR="00D22139" w:rsidRPr="003A24D2">
        <w:rPr>
          <w:szCs w:val="24"/>
          <w:shd w:val="clear" w:color="auto" w:fill="FFFFFF"/>
        </w:rPr>
        <w:t>, as well as substantive overviews of our practice areas</w:t>
      </w:r>
      <w:r w:rsidR="00C80FC5" w:rsidRPr="003A24D2">
        <w:rPr>
          <w:szCs w:val="24"/>
          <w:shd w:val="clear" w:color="auto" w:fill="FFFFFF"/>
        </w:rPr>
        <w:t xml:space="preserve">. </w:t>
      </w:r>
      <w:r w:rsidR="00B466D6" w:rsidRPr="003A24D2">
        <w:rPr>
          <w:szCs w:val="24"/>
          <w:shd w:val="clear" w:color="auto" w:fill="FFFFFF"/>
        </w:rPr>
        <w:t xml:space="preserve">The </w:t>
      </w:r>
      <w:r w:rsidR="00D22139" w:rsidRPr="003A24D2">
        <w:rPr>
          <w:szCs w:val="24"/>
          <w:shd w:val="clear" w:color="auto" w:fill="FFFFFF"/>
        </w:rPr>
        <w:t>selected student</w:t>
      </w:r>
      <w:r w:rsidR="00B466D6" w:rsidRPr="003A24D2">
        <w:rPr>
          <w:szCs w:val="24"/>
          <w:shd w:val="clear" w:color="auto" w:fill="FFFFFF"/>
        </w:rPr>
        <w:t xml:space="preserve"> will be included in teambuilding an</w:t>
      </w:r>
      <w:r w:rsidR="00081E4A" w:rsidRPr="003A24D2">
        <w:rPr>
          <w:szCs w:val="24"/>
          <w:shd w:val="clear" w:color="auto" w:fill="FFFFFF"/>
        </w:rPr>
        <w:t xml:space="preserve">d social events planned for </w:t>
      </w:r>
      <w:r w:rsidR="00216DBD" w:rsidRPr="003A24D2">
        <w:rPr>
          <w:szCs w:val="24"/>
          <w:shd w:val="clear" w:color="auto" w:fill="FFFFFF"/>
        </w:rPr>
        <w:t xml:space="preserve">the </w:t>
      </w:r>
      <w:r w:rsidR="00B466D6" w:rsidRPr="003A24D2">
        <w:rPr>
          <w:szCs w:val="24"/>
          <w:shd w:val="clear" w:color="auto" w:fill="FFFFFF"/>
        </w:rPr>
        <w:t>students</w:t>
      </w:r>
      <w:r w:rsidR="003A24D2">
        <w:rPr>
          <w:szCs w:val="24"/>
          <w:shd w:val="clear" w:color="auto" w:fill="FFFFFF"/>
        </w:rPr>
        <w:t xml:space="preserve"> throughout the summer</w:t>
      </w:r>
      <w:r w:rsidR="005B6AFC" w:rsidRPr="003A24D2">
        <w:rPr>
          <w:szCs w:val="24"/>
          <w:shd w:val="clear" w:color="auto" w:fill="FFFFFF"/>
        </w:rPr>
        <w:t>.</w:t>
      </w:r>
    </w:p>
    <w:p w:rsidR="00BB72EB" w:rsidRPr="003A24D2" w:rsidRDefault="00D22139" w:rsidP="00D07F47">
      <w:pPr>
        <w:pStyle w:val="BodyText"/>
        <w:rPr>
          <w:szCs w:val="24"/>
          <w:shd w:val="clear" w:color="auto" w:fill="FFFFFF"/>
        </w:rPr>
      </w:pPr>
      <w:r w:rsidRPr="003A24D2">
        <w:rPr>
          <w:szCs w:val="24"/>
          <w:shd w:val="clear" w:color="auto" w:fill="FFFFFF"/>
        </w:rPr>
        <w:t>We are looking for</w:t>
      </w:r>
      <w:r w:rsidR="00BB72EB" w:rsidRPr="003A24D2">
        <w:rPr>
          <w:szCs w:val="24"/>
          <w:shd w:val="clear" w:color="auto" w:fill="FFFFFF"/>
        </w:rPr>
        <w:t xml:space="preserve"> 1L</w:t>
      </w:r>
      <w:r w:rsidRPr="003A24D2">
        <w:rPr>
          <w:szCs w:val="24"/>
          <w:shd w:val="clear" w:color="auto" w:fill="FFFFFF"/>
        </w:rPr>
        <w:t xml:space="preserve"> students with a strong academic background, entrepreneurial spirit, interest in litigation and a collaborative work ethic. </w:t>
      </w:r>
      <w:r w:rsidR="008B1E63" w:rsidRPr="003A24D2">
        <w:rPr>
          <w:szCs w:val="24"/>
          <w:shd w:val="clear" w:color="auto" w:fill="FFFFFF"/>
        </w:rPr>
        <w:t xml:space="preserve"> The application deadline is </w:t>
      </w:r>
      <w:r w:rsidR="008B1E63" w:rsidRPr="003A24D2">
        <w:rPr>
          <w:b/>
          <w:szCs w:val="24"/>
          <w:shd w:val="clear" w:color="auto" w:fill="FFFFFF"/>
        </w:rPr>
        <w:t>January 2</w:t>
      </w:r>
      <w:r w:rsidRPr="003A24D2">
        <w:rPr>
          <w:b/>
          <w:szCs w:val="24"/>
          <w:shd w:val="clear" w:color="auto" w:fill="FFFFFF"/>
        </w:rPr>
        <w:t>9</w:t>
      </w:r>
      <w:r w:rsidR="008B1E63" w:rsidRPr="003A24D2">
        <w:rPr>
          <w:b/>
          <w:szCs w:val="24"/>
          <w:shd w:val="clear" w:color="auto" w:fill="FFFFFF"/>
        </w:rPr>
        <w:t>, 20</w:t>
      </w:r>
      <w:r w:rsidRPr="003A24D2">
        <w:rPr>
          <w:b/>
          <w:szCs w:val="24"/>
          <w:shd w:val="clear" w:color="auto" w:fill="FFFFFF"/>
        </w:rPr>
        <w:t>20</w:t>
      </w:r>
      <w:r w:rsidR="008B1E63" w:rsidRPr="003A24D2">
        <w:rPr>
          <w:b/>
          <w:szCs w:val="24"/>
          <w:shd w:val="clear" w:color="auto" w:fill="FFFFFF"/>
        </w:rPr>
        <w:t xml:space="preserve"> </w:t>
      </w:r>
      <w:r w:rsidR="008B1E63" w:rsidRPr="003A24D2">
        <w:rPr>
          <w:szCs w:val="24"/>
          <w:shd w:val="clear" w:color="auto" w:fill="FFFFFF"/>
        </w:rPr>
        <w:t xml:space="preserve">and interviews will take place during the week of </w:t>
      </w:r>
      <w:r w:rsidR="008B1E63" w:rsidRPr="003A24D2">
        <w:rPr>
          <w:b/>
          <w:szCs w:val="24"/>
          <w:shd w:val="clear" w:color="auto" w:fill="FFFFFF"/>
        </w:rPr>
        <w:t xml:space="preserve">February </w:t>
      </w:r>
      <w:r w:rsidRPr="003A24D2">
        <w:rPr>
          <w:b/>
          <w:szCs w:val="24"/>
          <w:shd w:val="clear" w:color="auto" w:fill="FFFFFF"/>
        </w:rPr>
        <w:t>10-14</w:t>
      </w:r>
      <w:r w:rsidR="008B1E63" w:rsidRPr="003A24D2">
        <w:rPr>
          <w:b/>
          <w:szCs w:val="24"/>
          <w:shd w:val="clear" w:color="auto" w:fill="FFFFFF"/>
        </w:rPr>
        <w:t>, 20</w:t>
      </w:r>
      <w:r w:rsidR="00485CF4">
        <w:rPr>
          <w:b/>
          <w:szCs w:val="24"/>
          <w:shd w:val="clear" w:color="auto" w:fill="FFFFFF"/>
        </w:rPr>
        <w:t>2</w:t>
      </w:r>
      <w:r w:rsidRPr="003A24D2">
        <w:rPr>
          <w:b/>
          <w:szCs w:val="24"/>
          <w:shd w:val="clear" w:color="auto" w:fill="FFFFFF"/>
        </w:rPr>
        <w:t>0</w:t>
      </w:r>
      <w:r w:rsidR="008B1E63" w:rsidRPr="003A24D2">
        <w:rPr>
          <w:szCs w:val="24"/>
          <w:shd w:val="clear" w:color="auto" w:fill="FFFFFF"/>
        </w:rPr>
        <w:t xml:space="preserve">.  </w:t>
      </w:r>
    </w:p>
    <w:p w:rsidR="00B466D6" w:rsidRPr="003A24D2" w:rsidRDefault="00D22139" w:rsidP="00D07F47">
      <w:pPr>
        <w:pStyle w:val="BodyText"/>
        <w:rPr>
          <w:szCs w:val="24"/>
          <w:shd w:val="clear" w:color="auto" w:fill="FFFFFF"/>
        </w:rPr>
      </w:pPr>
      <w:r w:rsidRPr="003A24D2">
        <w:rPr>
          <w:szCs w:val="24"/>
          <w:shd w:val="clear" w:color="auto" w:fill="FFFFFF"/>
        </w:rPr>
        <w:t>Application packages should contain</w:t>
      </w:r>
      <w:r w:rsidR="008B1E63" w:rsidRPr="003A24D2">
        <w:rPr>
          <w:szCs w:val="24"/>
          <w:shd w:val="clear" w:color="auto" w:fill="FFFFFF"/>
        </w:rPr>
        <w:t xml:space="preserve"> a cover letter, resume, undergraduate transcript and mid-term </w:t>
      </w:r>
      <w:r w:rsidRPr="003A24D2">
        <w:rPr>
          <w:szCs w:val="24"/>
          <w:shd w:val="clear" w:color="auto" w:fill="FFFFFF"/>
        </w:rPr>
        <w:t xml:space="preserve">law school </w:t>
      </w:r>
      <w:r w:rsidR="008B1E63" w:rsidRPr="003A24D2">
        <w:rPr>
          <w:szCs w:val="24"/>
          <w:shd w:val="clear" w:color="auto" w:fill="FFFFFF"/>
        </w:rPr>
        <w:t>grades</w:t>
      </w:r>
      <w:r w:rsidR="00FE7E21" w:rsidRPr="003A24D2">
        <w:rPr>
          <w:szCs w:val="24"/>
          <w:shd w:val="clear" w:color="auto" w:fill="FFFFFF"/>
        </w:rPr>
        <w:t xml:space="preserve"> </w:t>
      </w:r>
      <w:r w:rsidR="00F063AF" w:rsidRPr="003A24D2">
        <w:rPr>
          <w:szCs w:val="24"/>
          <w:shd w:val="clear" w:color="auto" w:fill="FFFFFF"/>
        </w:rPr>
        <w:t>in a single PDF file</w:t>
      </w:r>
      <w:r w:rsidR="00485CF4">
        <w:rPr>
          <w:szCs w:val="24"/>
          <w:shd w:val="clear" w:color="auto" w:fill="FFFFFF"/>
        </w:rPr>
        <w:t xml:space="preserve">.  Applications </w:t>
      </w:r>
      <w:r w:rsidR="00FE7E21" w:rsidRPr="003A24D2">
        <w:rPr>
          <w:szCs w:val="24"/>
          <w:shd w:val="clear" w:color="auto" w:fill="FFFFFF"/>
        </w:rPr>
        <w:t>should be directed to</w:t>
      </w:r>
      <w:r w:rsidR="00F063AF" w:rsidRPr="003A24D2">
        <w:rPr>
          <w:szCs w:val="24"/>
          <w:shd w:val="clear" w:color="auto" w:fill="FFFFFF"/>
        </w:rPr>
        <w:t xml:space="preserve"> </w:t>
      </w:r>
      <w:r w:rsidR="008B1E63" w:rsidRPr="003A24D2">
        <w:rPr>
          <w:szCs w:val="24"/>
          <w:shd w:val="clear" w:color="auto" w:fill="FFFFFF"/>
        </w:rPr>
        <w:t>Kristy Foreman</w:t>
      </w:r>
      <w:r w:rsidR="00F063AF" w:rsidRPr="003A24D2">
        <w:rPr>
          <w:szCs w:val="24"/>
          <w:shd w:val="clear" w:color="auto" w:fill="FFFFFF"/>
        </w:rPr>
        <w:t xml:space="preserve">, </w:t>
      </w:r>
      <w:r w:rsidR="008B1E63" w:rsidRPr="003A24D2">
        <w:rPr>
          <w:szCs w:val="24"/>
          <w:shd w:val="clear" w:color="auto" w:fill="FFFFFF"/>
        </w:rPr>
        <w:t>Director of Student Recruitme</w:t>
      </w:r>
      <w:r w:rsidR="0030766E" w:rsidRPr="003A24D2">
        <w:rPr>
          <w:szCs w:val="24"/>
          <w:shd w:val="clear" w:color="auto" w:fill="FFFFFF"/>
        </w:rPr>
        <w:t xml:space="preserve">nt and Professional Development </w:t>
      </w:r>
      <w:r w:rsidR="00485CF4">
        <w:rPr>
          <w:szCs w:val="24"/>
          <w:shd w:val="clear" w:color="auto" w:fill="FFFFFF"/>
        </w:rPr>
        <w:t xml:space="preserve">and emailed to </w:t>
      </w:r>
      <w:r w:rsidR="00FE7E21" w:rsidRPr="003A24D2">
        <w:rPr>
          <w:b/>
          <w:szCs w:val="24"/>
          <w:shd w:val="clear" w:color="auto" w:fill="FFFFFF"/>
        </w:rPr>
        <w:t>recruitment</w:t>
      </w:r>
      <w:r w:rsidR="00F063AF" w:rsidRPr="003A24D2">
        <w:rPr>
          <w:b/>
          <w:szCs w:val="24"/>
          <w:shd w:val="clear" w:color="auto" w:fill="FFFFFF"/>
        </w:rPr>
        <w:t>@singleton.com</w:t>
      </w:r>
      <w:r w:rsidR="008B1E63" w:rsidRPr="003A24D2">
        <w:rPr>
          <w:szCs w:val="24"/>
          <w:shd w:val="clear" w:color="auto" w:fill="FFFFFF"/>
        </w:rPr>
        <w:t>.</w:t>
      </w:r>
      <w:r w:rsidR="00EE16BE" w:rsidRPr="003A24D2">
        <w:rPr>
          <w:szCs w:val="24"/>
          <w:shd w:val="clear" w:color="auto" w:fill="FFFFFF"/>
        </w:rPr>
        <w:t xml:space="preserve"> </w:t>
      </w:r>
      <w:r w:rsidR="00F063AF" w:rsidRPr="003A24D2">
        <w:rPr>
          <w:szCs w:val="24"/>
          <w:shd w:val="clear" w:color="auto" w:fill="FFFFFF"/>
        </w:rPr>
        <w:t xml:space="preserve"> </w:t>
      </w:r>
      <w:r w:rsidR="00BB72EB" w:rsidRPr="003A24D2">
        <w:rPr>
          <w:szCs w:val="24"/>
          <w:shd w:val="clear" w:color="auto" w:fill="FFFFFF"/>
        </w:rPr>
        <w:t>Students selected for an interview will be asked to provide a writing sample.</w:t>
      </w:r>
    </w:p>
    <w:p w:rsidR="003A24D2" w:rsidRPr="003A24D2" w:rsidRDefault="00BB72EB" w:rsidP="00D07F47">
      <w:pPr>
        <w:pStyle w:val="BodyText"/>
        <w:rPr>
          <w:szCs w:val="24"/>
          <w:shd w:val="clear" w:color="auto" w:fill="FFFFFF"/>
        </w:rPr>
      </w:pPr>
      <w:r w:rsidRPr="003A24D2">
        <w:rPr>
          <w:szCs w:val="24"/>
          <w:shd w:val="clear" w:color="auto" w:fill="FFFFFF"/>
        </w:rPr>
        <w:t xml:space="preserve">If you have any questions about the Fellowship, our student program or </w:t>
      </w:r>
      <w:r w:rsidR="00485CF4">
        <w:rPr>
          <w:szCs w:val="24"/>
          <w:shd w:val="clear" w:color="auto" w:fill="FFFFFF"/>
        </w:rPr>
        <w:t>Singleton Reynolds</w:t>
      </w:r>
      <w:r w:rsidRPr="003A24D2">
        <w:rPr>
          <w:szCs w:val="24"/>
          <w:shd w:val="clear" w:color="auto" w:fill="FFFFFF"/>
        </w:rPr>
        <w:t xml:space="preserve"> in general, please contact Kristy Foreman at </w:t>
      </w:r>
      <w:r w:rsidRPr="00485CF4">
        <w:rPr>
          <w:b/>
          <w:szCs w:val="24"/>
          <w:shd w:val="clear" w:color="auto" w:fill="FFFFFF"/>
        </w:rPr>
        <w:t>kforeman@singleton.com</w:t>
      </w:r>
      <w:r w:rsidRPr="003A24D2">
        <w:rPr>
          <w:szCs w:val="24"/>
          <w:shd w:val="clear" w:color="auto" w:fill="FFFFFF"/>
        </w:rPr>
        <w:t xml:space="preserve"> or visit our website at </w:t>
      </w:r>
      <w:r w:rsidRPr="00485CF4">
        <w:rPr>
          <w:b/>
          <w:szCs w:val="24"/>
          <w:shd w:val="clear" w:color="auto" w:fill="FFFFFF"/>
        </w:rPr>
        <w:t>www.singleton</w:t>
      </w:r>
      <w:r w:rsidR="003A24D2" w:rsidRPr="00485CF4">
        <w:rPr>
          <w:b/>
          <w:szCs w:val="24"/>
          <w:shd w:val="clear" w:color="auto" w:fill="FFFFFF"/>
        </w:rPr>
        <w:t>.com</w:t>
      </w:r>
      <w:r w:rsidR="003A24D2" w:rsidRPr="003A24D2">
        <w:rPr>
          <w:szCs w:val="24"/>
          <w:shd w:val="clear" w:color="auto" w:fill="FFFFFF"/>
        </w:rPr>
        <w:t>.</w:t>
      </w:r>
    </w:p>
    <w:sectPr w:rsidR="003A24D2" w:rsidRPr="003A24D2" w:rsidSect="00002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7F" w:rsidRDefault="0061087F" w:rsidP="007C37A2">
      <w:r>
        <w:separator/>
      </w:r>
    </w:p>
  </w:endnote>
  <w:endnote w:type="continuationSeparator" w:id="0">
    <w:p w:rsidR="0061087F" w:rsidRDefault="0061087F" w:rsidP="007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EA" w:rsidRDefault="00A42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0A" w:rsidRPr="000F2130" w:rsidRDefault="0061087F" w:rsidP="000F2130">
    <w:pPr>
      <w:pStyle w:val="Footer"/>
    </w:pPr>
    <w:r>
      <w:fldChar w:fldCharType="begin"/>
    </w:r>
    <w:r>
      <w:instrText xml:space="preserve"> KEYWORDS   \* MERGEFORMAT </w:instrText>
    </w:r>
    <w:r>
      <w:fldChar w:fldCharType="separate"/>
    </w:r>
    <w:r w:rsidR="00002B7B">
      <w:t>GENERAL/50001.068/5986067.1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EA" w:rsidRDefault="00A42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7F" w:rsidRDefault="0061087F" w:rsidP="007C37A2">
      <w:r>
        <w:separator/>
      </w:r>
    </w:p>
  </w:footnote>
  <w:footnote w:type="continuationSeparator" w:id="0">
    <w:p w:rsidR="0061087F" w:rsidRDefault="0061087F" w:rsidP="007C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EA" w:rsidRDefault="00A42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A6" w:rsidRDefault="00E02BA6" w:rsidP="007C37A2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5E1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EA" w:rsidRDefault="00A42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920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C23A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36AB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3049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300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874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CE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AAA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4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0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F2C3B"/>
    <w:multiLevelType w:val="hybridMultilevel"/>
    <w:tmpl w:val="12883C82"/>
    <w:lvl w:ilvl="0" w:tplc="6EE25FAE">
      <w:start w:val="1"/>
      <w:numFmt w:val="bullet"/>
      <w:pStyle w:val="Bullet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61C4A"/>
    <w:multiLevelType w:val="multilevel"/>
    <w:tmpl w:val="3446D0BE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CFF6899"/>
    <w:multiLevelType w:val="hybridMultilevel"/>
    <w:tmpl w:val="E312E5F2"/>
    <w:lvl w:ilvl="0" w:tplc="046E2E9A">
      <w:start w:val="1"/>
      <w:numFmt w:val="bullet"/>
      <w:pStyle w:val="BulletBodySpecial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24CA"/>
    <w:multiLevelType w:val="multilevel"/>
    <w:tmpl w:val="5E7AF0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Schedule %9"/>
      <w:lvlJc w:val="left"/>
      <w:pPr>
        <w:ind w:left="0" w:firstLine="0"/>
      </w:pPr>
      <w:rPr>
        <w:rFonts w:hint="default"/>
        <w:u w:val="none"/>
      </w:rPr>
    </w:lvl>
  </w:abstractNum>
  <w:abstractNum w:abstractNumId="14" w15:restartNumberingAfterBreak="0">
    <w:nsid w:val="58F1544B"/>
    <w:multiLevelType w:val="multilevel"/>
    <w:tmpl w:val="017C659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abstractNum w:abstractNumId="15" w15:restartNumberingAfterBreak="0">
    <w:nsid w:val="698144F9"/>
    <w:multiLevelType w:val="multilevel"/>
    <w:tmpl w:val="BD48248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&quot;%9&quot;"/>
      <w:lvlJc w:val="left"/>
      <w:pPr>
        <w:ind w:left="0" w:firstLine="0"/>
      </w:pPr>
      <w:rPr>
        <w:rFonts w:hint="default"/>
        <w:u w:val="none"/>
      </w:rPr>
    </w:lvl>
  </w:abstractNum>
  <w:abstractNum w:abstractNumId="16" w15:restartNumberingAfterBreak="0">
    <w:nsid w:val="6C4436AB"/>
    <w:multiLevelType w:val="multilevel"/>
    <w:tmpl w:val="F59CE85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abstractNum w:abstractNumId="17" w15:restartNumberingAfterBreak="0">
    <w:nsid w:val="6DB17AAC"/>
    <w:multiLevelType w:val="multilevel"/>
    <w:tmpl w:val="9A7AC794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abstractNum w:abstractNumId="18" w15:restartNumberingAfterBreak="0">
    <w:nsid w:val="7A415CF9"/>
    <w:multiLevelType w:val="multilevel"/>
    <w:tmpl w:val="D0D2BAE8"/>
    <w:lvl w:ilvl="0">
      <w:start w:val="1"/>
      <w:numFmt w:val="upperLetter"/>
      <w:pStyle w:val="Recital1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pStyle w:val="Recital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abstractNum w:abstractNumId="19" w15:restartNumberingAfterBreak="0">
    <w:nsid w:val="7F7A2E03"/>
    <w:multiLevelType w:val="multilevel"/>
    <w:tmpl w:val="7DE09F9E"/>
    <w:lvl w:ilvl="0">
      <w:start w:val="1"/>
      <w:numFmt w:val="decimal"/>
      <w:pStyle w:val="TableofAuthorities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1"/>
  </w:num>
  <w:num w:numId="33">
    <w:abstractNumId w:val="11"/>
  </w:num>
  <w:num w:numId="34">
    <w:abstractNumId w:val="11"/>
  </w:num>
  <w:num w:numId="35">
    <w:abstractNumId w:val="19"/>
  </w:num>
  <w:num w:numId="36">
    <w:abstractNumId w:val="18"/>
  </w:num>
  <w:num w:numId="37">
    <w:abstractNumId w:val="17"/>
  </w:num>
  <w:num w:numId="38">
    <w:abstractNumId w:val="14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8AC"/>
    <w:rsid w:val="00002B7B"/>
    <w:rsid w:val="00004A14"/>
    <w:rsid w:val="000059AA"/>
    <w:rsid w:val="00011FA0"/>
    <w:rsid w:val="0006035F"/>
    <w:rsid w:val="00081E4A"/>
    <w:rsid w:val="000A196A"/>
    <w:rsid w:val="000B302F"/>
    <w:rsid w:val="000B6625"/>
    <w:rsid w:val="000D5DF3"/>
    <w:rsid w:val="000F2130"/>
    <w:rsid w:val="00170B8C"/>
    <w:rsid w:val="00171E63"/>
    <w:rsid w:val="00180B13"/>
    <w:rsid w:val="001A1593"/>
    <w:rsid w:val="001A1946"/>
    <w:rsid w:val="001D75F8"/>
    <w:rsid w:val="001E406A"/>
    <w:rsid w:val="00212963"/>
    <w:rsid w:val="00216DBD"/>
    <w:rsid w:val="00292A04"/>
    <w:rsid w:val="002A0696"/>
    <w:rsid w:val="002A6174"/>
    <w:rsid w:val="002B278F"/>
    <w:rsid w:val="002B39FC"/>
    <w:rsid w:val="002E73B2"/>
    <w:rsid w:val="002F00F3"/>
    <w:rsid w:val="002F3304"/>
    <w:rsid w:val="00301AEB"/>
    <w:rsid w:val="00305D2D"/>
    <w:rsid w:val="0030766E"/>
    <w:rsid w:val="00310DC6"/>
    <w:rsid w:val="00312CDD"/>
    <w:rsid w:val="00332EA2"/>
    <w:rsid w:val="003625C5"/>
    <w:rsid w:val="003817C4"/>
    <w:rsid w:val="00392B2B"/>
    <w:rsid w:val="003A24D2"/>
    <w:rsid w:val="003C5800"/>
    <w:rsid w:val="003C6B04"/>
    <w:rsid w:val="003D4C21"/>
    <w:rsid w:val="003F6E7B"/>
    <w:rsid w:val="003F7C4E"/>
    <w:rsid w:val="004075CB"/>
    <w:rsid w:val="00413983"/>
    <w:rsid w:val="004341BC"/>
    <w:rsid w:val="00442CFE"/>
    <w:rsid w:val="00485CF4"/>
    <w:rsid w:val="004B0844"/>
    <w:rsid w:val="004C1DBC"/>
    <w:rsid w:val="004C7DB1"/>
    <w:rsid w:val="004E790D"/>
    <w:rsid w:val="0051578F"/>
    <w:rsid w:val="00523A35"/>
    <w:rsid w:val="00526DCB"/>
    <w:rsid w:val="0056100B"/>
    <w:rsid w:val="00566F05"/>
    <w:rsid w:val="0059315F"/>
    <w:rsid w:val="005B6AFC"/>
    <w:rsid w:val="005F00F1"/>
    <w:rsid w:val="005F2542"/>
    <w:rsid w:val="005F30C2"/>
    <w:rsid w:val="005F42F6"/>
    <w:rsid w:val="006071C9"/>
    <w:rsid w:val="0061087F"/>
    <w:rsid w:val="0061522F"/>
    <w:rsid w:val="00615E4D"/>
    <w:rsid w:val="00624BDD"/>
    <w:rsid w:val="006335DC"/>
    <w:rsid w:val="00650D7D"/>
    <w:rsid w:val="00652508"/>
    <w:rsid w:val="00662911"/>
    <w:rsid w:val="0068536A"/>
    <w:rsid w:val="006B1D61"/>
    <w:rsid w:val="006D3458"/>
    <w:rsid w:val="006D38AC"/>
    <w:rsid w:val="006F57DC"/>
    <w:rsid w:val="007017F7"/>
    <w:rsid w:val="00702EFC"/>
    <w:rsid w:val="0070754E"/>
    <w:rsid w:val="0071211C"/>
    <w:rsid w:val="00715524"/>
    <w:rsid w:val="00734ABD"/>
    <w:rsid w:val="0074533E"/>
    <w:rsid w:val="00761396"/>
    <w:rsid w:val="00763D89"/>
    <w:rsid w:val="00763E56"/>
    <w:rsid w:val="00765C5D"/>
    <w:rsid w:val="00783DF1"/>
    <w:rsid w:val="007868C9"/>
    <w:rsid w:val="007872AA"/>
    <w:rsid w:val="007C37A2"/>
    <w:rsid w:val="007C7DB3"/>
    <w:rsid w:val="007D0F88"/>
    <w:rsid w:val="007E7678"/>
    <w:rsid w:val="007F4619"/>
    <w:rsid w:val="008133A7"/>
    <w:rsid w:val="00814958"/>
    <w:rsid w:val="008207E4"/>
    <w:rsid w:val="008374AA"/>
    <w:rsid w:val="00850848"/>
    <w:rsid w:val="00867AF8"/>
    <w:rsid w:val="00881437"/>
    <w:rsid w:val="008B1E63"/>
    <w:rsid w:val="008B2D91"/>
    <w:rsid w:val="00917D0D"/>
    <w:rsid w:val="00924C10"/>
    <w:rsid w:val="00985427"/>
    <w:rsid w:val="009A48B6"/>
    <w:rsid w:val="009E50EB"/>
    <w:rsid w:val="009E6DF8"/>
    <w:rsid w:val="00A01C06"/>
    <w:rsid w:val="00A424EA"/>
    <w:rsid w:val="00A56E5C"/>
    <w:rsid w:val="00A6180A"/>
    <w:rsid w:val="00A8642D"/>
    <w:rsid w:val="00A9430F"/>
    <w:rsid w:val="00AC138E"/>
    <w:rsid w:val="00AC76C2"/>
    <w:rsid w:val="00AE58DE"/>
    <w:rsid w:val="00B15BA0"/>
    <w:rsid w:val="00B219A4"/>
    <w:rsid w:val="00B2338A"/>
    <w:rsid w:val="00B466D6"/>
    <w:rsid w:val="00BA7EF1"/>
    <w:rsid w:val="00BB72EB"/>
    <w:rsid w:val="00BE2CA8"/>
    <w:rsid w:val="00BE6F5E"/>
    <w:rsid w:val="00C17771"/>
    <w:rsid w:val="00C26AEE"/>
    <w:rsid w:val="00C51A2C"/>
    <w:rsid w:val="00C5312D"/>
    <w:rsid w:val="00C56333"/>
    <w:rsid w:val="00C80FC5"/>
    <w:rsid w:val="00C85755"/>
    <w:rsid w:val="00CA1D67"/>
    <w:rsid w:val="00CB3E26"/>
    <w:rsid w:val="00CE2B57"/>
    <w:rsid w:val="00CE4AB1"/>
    <w:rsid w:val="00CF6639"/>
    <w:rsid w:val="00D03CE3"/>
    <w:rsid w:val="00D07F47"/>
    <w:rsid w:val="00D22139"/>
    <w:rsid w:val="00D251AA"/>
    <w:rsid w:val="00D3176C"/>
    <w:rsid w:val="00D3529C"/>
    <w:rsid w:val="00D54B74"/>
    <w:rsid w:val="00D67D7B"/>
    <w:rsid w:val="00D74343"/>
    <w:rsid w:val="00D9591F"/>
    <w:rsid w:val="00DA49A8"/>
    <w:rsid w:val="00DA529A"/>
    <w:rsid w:val="00DA59F9"/>
    <w:rsid w:val="00DC2883"/>
    <w:rsid w:val="00DD22D5"/>
    <w:rsid w:val="00DE1394"/>
    <w:rsid w:val="00E02BA6"/>
    <w:rsid w:val="00E27307"/>
    <w:rsid w:val="00E354E1"/>
    <w:rsid w:val="00E36FF0"/>
    <w:rsid w:val="00E75E1D"/>
    <w:rsid w:val="00E931A3"/>
    <w:rsid w:val="00E949F8"/>
    <w:rsid w:val="00EB25E4"/>
    <w:rsid w:val="00EC4FEE"/>
    <w:rsid w:val="00ED1465"/>
    <w:rsid w:val="00ED5EC5"/>
    <w:rsid w:val="00EE16BE"/>
    <w:rsid w:val="00EE1EFF"/>
    <w:rsid w:val="00EE6037"/>
    <w:rsid w:val="00F03052"/>
    <w:rsid w:val="00F04188"/>
    <w:rsid w:val="00F063AF"/>
    <w:rsid w:val="00F32CC2"/>
    <w:rsid w:val="00F371EB"/>
    <w:rsid w:val="00F5303B"/>
    <w:rsid w:val="00F600FB"/>
    <w:rsid w:val="00F62DA2"/>
    <w:rsid w:val="00F87172"/>
    <w:rsid w:val="00FA35EF"/>
    <w:rsid w:val="00FD7E9F"/>
    <w:rsid w:val="00FE7E21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0512"/>
  <w15:docId w15:val="{7D412787-9FAD-4323-AD70-4422BE1E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F47"/>
    <w:rPr>
      <w:sz w:val="24"/>
      <w:lang w:val="en-CA"/>
    </w:rPr>
  </w:style>
  <w:style w:type="paragraph" w:styleId="Heading1">
    <w:name w:val="heading 1"/>
    <w:basedOn w:val="BodyText"/>
    <w:link w:val="Heading1Char"/>
    <w:qFormat/>
    <w:rsid w:val="0070754E"/>
    <w:pPr>
      <w:numPr>
        <w:numId w:val="39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70754E"/>
    <w:pPr>
      <w:numPr>
        <w:ilvl w:val="1"/>
        <w:numId w:val="39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70754E"/>
    <w:pPr>
      <w:numPr>
        <w:ilvl w:val="2"/>
        <w:numId w:val="39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70754E"/>
    <w:pPr>
      <w:numPr>
        <w:ilvl w:val="3"/>
        <w:numId w:val="39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70754E"/>
    <w:pPr>
      <w:numPr>
        <w:ilvl w:val="4"/>
        <w:numId w:val="39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70754E"/>
    <w:pPr>
      <w:numPr>
        <w:ilvl w:val="5"/>
        <w:numId w:val="39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70754E"/>
    <w:pPr>
      <w:numPr>
        <w:ilvl w:val="6"/>
        <w:numId w:val="39"/>
      </w:numPr>
      <w:outlineLvl w:val="6"/>
    </w:pPr>
  </w:style>
  <w:style w:type="paragraph" w:styleId="Heading8">
    <w:name w:val="heading 8"/>
    <w:basedOn w:val="BodyText"/>
    <w:link w:val="Heading8Char"/>
    <w:qFormat/>
    <w:rsid w:val="0070754E"/>
    <w:pPr>
      <w:numPr>
        <w:ilvl w:val="7"/>
        <w:numId w:val="39"/>
      </w:numPr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68536A"/>
    <w:pPr>
      <w:keepNext/>
      <w:keepLines/>
      <w:numPr>
        <w:ilvl w:val="8"/>
        <w:numId w:val="39"/>
      </w:numPr>
      <w:spacing w:before="240"/>
      <w:jc w:val="center"/>
      <w:outlineLvl w:val="8"/>
    </w:pPr>
    <w:rPr>
      <w:rFonts w:cs="Arial"/>
      <w:b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semiHidden/>
    <w:rsid w:val="00881437"/>
    <w:pPr>
      <w:spacing w:before="240"/>
      <w:ind w:left="1440" w:hanging="1440"/>
    </w:pPr>
    <w:rPr>
      <w:szCs w:val="24"/>
    </w:rPr>
  </w:style>
  <w:style w:type="paragraph" w:styleId="BlockText">
    <w:name w:val="Block Text"/>
    <w:basedOn w:val="Normal"/>
    <w:semiHidden/>
    <w:rsid w:val="001E406A"/>
    <w:pPr>
      <w:spacing w:after="120"/>
      <w:ind w:left="1440" w:right="1440"/>
    </w:pPr>
  </w:style>
  <w:style w:type="paragraph" w:customStyle="1" w:styleId="BodySpecial">
    <w:name w:val="Body Special"/>
    <w:basedOn w:val="Normal"/>
    <w:next w:val="BodyText"/>
    <w:qFormat/>
    <w:rsid w:val="001E406A"/>
    <w:pPr>
      <w:keepLines/>
      <w:spacing w:before="240"/>
    </w:pPr>
  </w:style>
  <w:style w:type="paragraph" w:styleId="BodyText">
    <w:name w:val="Body Text"/>
    <w:basedOn w:val="Normal"/>
    <w:link w:val="BodyTextChar"/>
    <w:qFormat/>
    <w:rsid w:val="00CB3E26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CB3E26"/>
    <w:rPr>
      <w:sz w:val="22"/>
      <w:lang w:val="en-CA"/>
    </w:rPr>
  </w:style>
  <w:style w:type="paragraph" w:styleId="BodyText2">
    <w:name w:val="Body Text 2"/>
    <w:basedOn w:val="Normal"/>
    <w:link w:val="BodyText2Char"/>
    <w:semiHidden/>
    <w:rsid w:val="001E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1E40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E406A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1E406A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semiHidden/>
    <w:rsid w:val="001E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1E40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1E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rsid w:val="001E40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406A"/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BulletBody">
    <w:name w:val="Bullet Body"/>
    <w:basedOn w:val="BodyText"/>
    <w:qFormat/>
    <w:rsid w:val="00CB3E26"/>
    <w:pPr>
      <w:numPr>
        <w:numId w:val="1"/>
      </w:numPr>
      <w:tabs>
        <w:tab w:val="clear" w:pos="720"/>
      </w:tabs>
    </w:pPr>
  </w:style>
  <w:style w:type="paragraph" w:customStyle="1" w:styleId="BulletBodySpecial">
    <w:name w:val="Bullet Body Special"/>
    <w:basedOn w:val="Normal"/>
    <w:qFormat/>
    <w:rsid w:val="00CB3E26"/>
    <w:pPr>
      <w:numPr>
        <w:numId w:val="2"/>
      </w:numPr>
      <w:tabs>
        <w:tab w:val="clear" w:pos="720"/>
      </w:tabs>
      <w:spacing w:before="240"/>
    </w:pPr>
  </w:style>
  <w:style w:type="paragraph" w:customStyle="1" w:styleId="Citation">
    <w:name w:val="Citation"/>
    <w:basedOn w:val="Normal"/>
    <w:qFormat/>
    <w:rsid w:val="0071211C"/>
    <w:pPr>
      <w:keepLines/>
      <w:spacing w:before="240"/>
      <w:ind w:left="1440" w:right="720"/>
    </w:pPr>
  </w:style>
  <w:style w:type="paragraph" w:styleId="Closing">
    <w:name w:val="Closing"/>
    <w:basedOn w:val="Normal"/>
    <w:link w:val="ClosingChar"/>
    <w:semiHidden/>
    <w:rsid w:val="00881437"/>
    <w:pPr>
      <w:ind w:left="4320"/>
    </w:pPr>
    <w:rPr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1E406A"/>
    <w:rPr>
      <w:sz w:val="24"/>
      <w:szCs w:val="24"/>
      <w:lang w:val="en-CA"/>
    </w:rPr>
  </w:style>
  <w:style w:type="character" w:customStyle="1" w:styleId="CommentHidden">
    <w:name w:val="Comment (Hidden)"/>
    <w:basedOn w:val="DefaultParagraphFont"/>
    <w:rsid w:val="00F03052"/>
    <w:rPr>
      <w:rFonts w:ascii="Arial" w:hAnsi="Arial"/>
      <w:caps/>
      <w:vanish/>
      <w:color w:val="C00000"/>
      <w:sz w:val="18"/>
      <w:szCs w:val="18"/>
    </w:rPr>
  </w:style>
  <w:style w:type="paragraph" w:customStyle="1" w:styleId="HeadingTitle1">
    <w:name w:val="Heading Title 1"/>
    <w:basedOn w:val="Normal"/>
    <w:next w:val="BodyText"/>
    <w:qFormat/>
    <w:rsid w:val="00B2338A"/>
    <w:pPr>
      <w:keepNext/>
      <w:keepLines/>
      <w:spacing w:before="240"/>
      <w:jc w:val="center"/>
    </w:pPr>
    <w:rPr>
      <w:rFonts w:ascii="Times New Roman Bold" w:hAnsi="Times New Roman Bold"/>
      <w:b/>
      <w:sz w:val="27"/>
    </w:rPr>
  </w:style>
  <w:style w:type="paragraph" w:styleId="E-mailSignature">
    <w:name w:val="E-mail Signature"/>
    <w:basedOn w:val="Normal"/>
    <w:link w:val="E-mailSignatureChar"/>
    <w:semiHidden/>
    <w:rsid w:val="001E406A"/>
  </w:style>
  <w:style w:type="character" w:customStyle="1" w:styleId="E-mailSignatureChar">
    <w:name w:val="E-mail Signature Char"/>
    <w:basedOn w:val="DefaultParagraphFont"/>
    <w:link w:val="E-mail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semiHidden/>
    <w:rsid w:val="001E406A"/>
    <w:rPr>
      <w:b/>
      <w:i/>
      <w:iCs/>
    </w:rPr>
  </w:style>
  <w:style w:type="character" w:styleId="EndnoteReference">
    <w:name w:val="endnote reference"/>
    <w:basedOn w:val="DefaultParagraphFont"/>
    <w:semiHidden/>
    <w:rsid w:val="001E406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E406A"/>
  </w:style>
  <w:style w:type="character" w:customStyle="1" w:styleId="EndnoteTextChar">
    <w:name w:val="Endnote Text Char"/>
    <w:basedOn w:val="DefaultParagraphFont"/>
    <w:link w:val="EndnoteText"/>
    <w:semiHidden/>
    <w:rsid w:val="001E406A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EnvelopeAddress">
    <w:name w:val="envelope address"/>
    <w:basedOn w:val="Normal"/>
    <w:semiHidden/>
    <w:rsid w:val="001E40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1E406A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1E406A"/>
    <w:rPr>
      <w:color w:val="800080"/>
      <w:u w:val="single"/>
    </w:rPr>
  </w:style>
  <w:style w:type="paragraph" w:styleId="Footer">
    <w:name w:val="footer"/>
    <w:basedOn w:val="Normal"/>
    <w:link w:val="FooterChar"/>
    <w:rsid w:val="00715524"/>
    <w:pPr>
      <w:tabs>
        <w:tab w:val="center" w:pos="4680"/>
        <w:tab w:val="right" w:pos="9360"/>
      </w:tabs>
    </w:pPr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715524"/>
    <w:rPr>
      <w:rFonts w:ascii="Arial" w:hAnsi="Arial"/>
      <w:sz w:val="16"/>
      <w:szCs w:val="24"/>
      <w:lang w:val="en-CA"/>
    </w:rPr>
  </w:style>
  <w:style w:type="paragraph" w:styleId="Header">
    <w:name w:val="header"/>
    <w:basedOn w:val="Normal"/>
    <w:link w:val="HeaderChar"/>
    <w:rsid w:val="00881437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E406A"/>
    <w:rPr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70754E"/>
    <w:rPr>
      <w:rFonts w:cs="Arial"/>
      <w:bCs/>
      <w:sz w:val="24"/>
      <w:lang w:val="en-CA"/>
    </w:rPr>
  </w:style>
  <w:style w:type="character" w:customStyle="1" w:styleId="Heading2Char">
    <w:name w:val="Heading 2 Char"/>
    <w:basedOn w:val="DefaultParagraphFont"/>
    <w:link w:val="Heading2"/>
    <w:rsid w:val="0070754E"/>
    <w:rPr>
      <w:rFonts w:cs="Arial"/>
      <w:bCs/>
      <w:iCs/>
      <w:sz w:val="24"/>
      <w:lang w:val="en-CA"/>
    </w:rPr>
  </w:style>
  <w:style w:type="character" w:customStyle="1" w:styleId="Heading3Char">
    <w:name w:val="Heading 3 Char"/>
    <w:basedOn w:val="DefaultParagraphFont"/>
    <w:link w:val="Heading3"/>
    <w:rsid w:val="0070754E"/>
    <w:rPr>
      <w:rFonts w:cs="Arial"/>
      <w:bCs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70754E"/>
    <w:rPr>
      <w:bCs/>
      <w:sz w:val="24"/>
      <w:lang w:val="en-CA"/>
    </w:rPr>
  </w:style>
  <w:style w:type="character" w:customStyle="1" w:styleId="Heading5Char">
    <w:name w:val="Heading 5 Char"/>
    <w:basedOn w:val="DefaultParagraphFont"/>
    <w:link w:val="Heading5"/>
    <w:rsid w:val="0070754E"/>
    <w:rPr>
      <w:bCs/>
      <w:iCs/>
      <w:sz w:val="24"/>
      <w:lang w:val="en-CA"/>
    </w:rPr>
  </w:style>
  <w:style w:type="character" w:customStyle="1" w:styleId="Heading6Char">
    <w:name w:val="Heading 6 Char"/>
    <w:basedOn w:val="DefaultParagraphFont"/>
    <w:link w:val="Heading6"/>
    <w:rsid w:val="0070754E"/>
    <w:rPr>
      <w:bCs/>
      <w:sz w:val="24"/>
      <w:lang w:val="en-CA"/>
    </w:rPr>
  </w:style>
  <w:style w:type="character" w:customStyle="1" w:styleId="Heading7Char">
    <w:name w:val="Heading 7 Char"/>
    <w:basedOn w:val="DefaultParagraphFont"/>
    <w:link w:val="Heading7"/>
    <w:rsid w:val="0070754E"/>
    <w:rPr>
      <w:sz w:val="24"/>
      <w:lang w:val="en-CA"/>
    </w:rPr>
  </w:style>
  <w:style w:type="character" w:customStyle="1" w:styleId="Heading8Char">
    <w:name w:val="Heading 8 Char"/>
    <w:basedOn w:val="DefaultParagraphFont"/>
    <w:link w:val="Heading8"/>
    <w:rsid w:val="0070754E"/>
    <w:rPr>
      <w:iCs/>
      <w:sz w:val="24"/>
      <w:lang w:val="en-CA"/>
    </w:rPr>
  </w:style>
  <w:style w:type="character" w:customStyle="1" w:styleId="Heading9Char">
    <w:name w:val="Heading 9 Char"/>
    <w:basedOn w:val="DefaultParagraphFont"/>
    <w:link w:val="Heading9"/>
    <w:rsid w:val="00D251AA"/>
    <w:rPr>
      <w:rFonts w:cs="Arial"/>
      <w:b/>
      <w:caps/>
      <w:sz w:val="24"/>
      <w:szCs w:val="22"/>
      <w:lang w:val="en-CA"/>
    </w:rPr>
  </w:style>
  <w:style w:type="paragraph" w:customStyle="1" w:styleId="HeadingTitle2">
    <w:name w:val="Heading Title 2"/>
    <w:basedOn w:val="Normal"/>
    <w:next w:val="BodyText"/>
    <w:qFormat/>
    <w:rsid w:val="000B6625"/>
    <w:pPr>
      <w:keepNext/>
      <w:keepLines/>
      <w:spacing w:before="240"/>
      <w:jc w:val="center"/>
    </w:pPr>
    <w:rPr>
      <w:rFonts w:ascii="Times New Roman Bold" w:hAnsi="Times New Roman Bold"/>
      <w:b/>
    </w:rPr>
  </w:style>
  <w:style w:type="paragraph" w:customStyle="1" w:styleId="HeadingTitle3">
    <w:name w:val="Heading Title 3"/>
    <w:basedOn w:val="Normal"/>
    <w:next w:val="BodyText"/>
    <w:qFormat/>
    <w:rsid w:val="000B6625"/>
    <w:pPr>
      <w:keepNext/>
      <w:keepLines/>
      <w:spacing w:before="240"/>
    </w:pPr>
    <w:rPr>
      <w:rFonts w:ascii="Times New Roman Bold" w:hAnsi="Times New Roman Bold"/>
      <w:b/>
    </w:rPr>
  </w:style>
  <w:style w:type="paragraph" w:customStyle="1" w:styleId="HeadingTitle4">
    <w:name w:val="Heading Title 4"/>
    <w:basedOn w:val="Normal"/>
    <w:next w:val="BodyText"/>
    <w:qFormat/>
    <w:rsid w:val="00F5303B"/>
    <w:pPr>
      <w:keepNext/>
      <w:keepLines/>
      <w:spacing w:before="240"/>
    </w:pPr>
    <w:rPr>
      <w:rFonts w:ascii="Times New Roman Bold" w:hAnsi="Times New Roman Bold"/>
      <w:b/>
      <w:u w:val="single"/>
    </w:rPr>
  </w:style>
  <w:style w:type="paragraph" w:customStyle="1" w:styleId="HeadingTitle5">
    <w:name w:val="Heading Title 5"/>
    <w:basedOn w:val="Normal"/>
    <w:next w:val="BodyText"/>
    <w:qFormat/>
    <w:rsid w:val="008207E4"/>
    <w:pPr>
      <w:keepNext/>
      <w:keepLines/>
      <w:spacing w:before="240"/>
    </w:pPr>
    <w:rPr>
      <w:i/>
    </w:rPr>
  </w:style>
  <w:style w:type="paragraph" w:customStyle="1" w:styleId="Quote1">
    <w:name w:val="Quote 1"/>
    <w:basedOn w:val="Normal"/>
    <w:qFormat/>
    <w:rsid w:val="0071211C"/>
    <w:pPr>
      <w:spacing w:before="240"/>
      <w:ind w:left="720" w:right="720"/>
    </w:pPr>
    <w:rPr>
      <w:sz w:val="22"/>
      <w:szCs w:val="18"/>
    </w:rPr>
  </w:style>
  <w:style w:type="paragraph" w:customStyle="1" w:styleId="Quote2">
    <w:name w:val="Quote 2"/>
    <w:basedOn w:val="Quote1"/>
    <w:qFormat/>
    <w:rsid w:val="001A1593"/>
    <w:pPr>
      <w:ind w:left="1440" w:right="1440"/>
    </w:pPr>
  </w:style>
  <w:style w:type="character" w:styleId="HTMLAcronym">
    <w:name w:val="HTML Acronym"/>
    <w:basedOn w:val="DefaultParagraphFont"/>
    <w:semiHidden/>
    <w:rsid w:val="001E406A"/>
  </w:style>
  <w:style w:type="paragraph" w:styleId="HTMLAddress">
    <w:name w:val="HTML Address"/>
    <w:basedOn w:val="Normal"/>
    <w:link w:val="HTMLAddressChar"/>
    <w:semiHidden/>
    <w:rsid w:val="001E406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E406A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TMLCite">
    <w:name w:val="HTML Cite"/>
    <w:basedOn w:val="DefaultParagraphFont"/>
    <w:semiHidden/>
    <w:rsid w:val="001E406A"/>
    <w:rPr>
      <w:i/>
      <w:iCs/>
    </w:rPr>
  </w:style>
  <w:style w:type="character" w:styleId="HTMLCode">
    <w:name w:val="HTML Code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E406A"/>
    <w:rPr>
      <w:i/>
      <w:iCs/>
    </w:rPr>
  </w:style>
  <w:style w:type="character" w:styleId="HTMLKeyboard">
    <w:name w:val="HTML Keyboard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E40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basedOn w:val="DefaultParagraphFont"/>
    <w:semiHidden/>
    <w:rsid w:val="001E406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E406A"/>
    <w:rPr>
      <w:i/>
      <w:iCs/>
    </w:rPr>
  </w:style>
  <w:style w:type="character" w:styleId="Hyperlink">
    <w:name w:val="Hyperlink"/>
    <w:basedOn w:val="DefaultParagraphFont"/>
    <w:semiHidden/>
    <w:rsid w:val="001E406A"/>
    <w:rPr>
      <w:color w:val="0000FF"/>
      <w:u w:val="single"/>
    </w:rPr>
  </w:style>
  <w:style w:type="paragraph" w:customStyle="1" w:styleId="InsideAddress">
    <w:name w:val="Inside Address"/>
    <w:basedOn w:val="Normal"/>
    <w:next w:val="Attention"/>
    <w:semiHidden/>
    <w:rsid w:val="00881437"/>
    <w:pPr>
      <w:spacing w:before="240"/>
    </w:pPr>
    <w:rPr>
      <w:szCs w:val="24"/>
    </w:rPr>
  </w:style>
  <w:style w:type="character" w:styleId="LineNumber">
    <w:name w:val="line number"/>
    <w:basedOn w:val="DefaultParagraphFont"/>
    <w:semiHidden/>
    <w:rsid w:val="001E406A"/>
  </w:style>
  <w:style w:type="paragraph" w:styleId="List">
    <w:name w:val="List"/>
    <w:basedOn w:val="Normal"/>
    <w:semiHidden/>
    <w:rsid w:val="001E406A"/>
    <w:pPr>
      <w:ind w:left="283" w:hanging="283"/>
    </w:pPr>
  </w:style>
  <w:style w:type="paragraph" w:styleId="List2">
    <w:name w:val="List 2"/>
    <w:basedOn w:val="Normal"/>
    <w:semiHidden/>
    <w:rsid w:val="001E406A"/>
    <w:pPr>
      <w:ind w:left="566" w:hanging="283"/>
    </w:pPr>
  </w:style>
  <w:style w:type="paragraph" w:styleId="List3">
    <w:name w:val="List 3"/>
    <w:basedOn w:val="Normal"/>
    <w:semiHidden/>
    <w:rsid w:val="001E406A"/>
    <w:pPr>
      <w:ind w:left="849" w:hanging="283"/>
    </w:pPr>
  </w:style>
  <w:style w:type="paragraph" w:styleId="List4">
    <w:name w:val="List 4"/>
    <w:basedOn w:val="Normal"/>
    <w:semiHidden/>
    <w:rsid w:val="001E406A"/>
    <w:pPr>
      <w:ind w:left="1132" w:hanging="283"/>
    </w:pPr>
  </w:style>
  <w:style w:type="paragraph" w:styleId="List5">
    <w:name w:val="List 5"/>
    <w:basedOn w:val="Normal"/>
    <w:semiHidden/>
    <w:rsid w:val="001E406A"/>
    <w:pPr>
      <w:ind w:left="1415" w:hanging="283"/>
    </w:pPr>
  </w:style>
  <w:style w:type="paragraph" w:styleId="ListBullet">
    <w:name w:val="List Bullet"/>
    <w:basedOn w:val="Normal"/>
    <w:semiHidden/>
    <w:rsid w:val="001E406A"/>
    <w:pPr>
      <w:numPr>
        <w:numId w:val="13"/>
      </w:numPr>
    </w:pPr>
  </w:style>
  <w:style w:type="paragraph" w:styleId="ListBullet2">
    <w:name w:val="List Bullet 2"/>
    <w:basedOn w:val="Normal"/>
    <w:semiHidden/>
    <w:rsid w:val="001E406A"/>
    <w:pPr>
      <w:numPr>
        <w:numId w:val="15"/>
      </w:numPr>
    </w:pPr>
  </w:style>
  <w:style w:type="paragraph" w:styleId="ListBullet3">
    <w:name w:val="List Bullet 3"/>
    <w:basedOn w:val="Normal"/>
    <w:semiHidden/>
    <w:rsid w:val="001E406A"/>
    <w:pPr>
      <w:numPr>
        <w:numId w:val="17"/>
      </w:numPr>
    </w:pPr>
  </w:style>
  <w:style w:type="paragraph" w:styleId="ListBullet4">
    <w:name w:val="List Bullet 4"/>
    <w:basedOn w:val="Normal"/>
    <w:semiHidden/>
    <w:rsid w:val="001E406A"/>
    <w:pPr>
      <w:numPr>
        <w:numId w:val="19"/>
      </w:numPr>
    </w:pPr>
  </w:style>
  <w:style w:type="paragraph" w:styleId="ListBullet5">
    <w:name w:val="List Bullet 5"/>
    <w:basedOn w:val="Normal"/>
    <w:semiHidden/>
    <w:rsid w:val="001E406A"/>
    <w:pPr>
      <w:numPr>
        <w:numId w:val="21"/>
      </w:numPr>
    </w:pPr>
  </w:style>
  <w:style w:type="paragraph" w:styleId="ListContinue">
    <w:name w:val="List Continue"/>
    <w:basedOn w:val="Normal"/>
    <w:semiHidden/>
    <w:rsid w:val="001E406A"/>
    <w:pPr>
      <w:spacing w:after="120"/>
      <w:ind w:left="283"/>
    </w:pPr>
  </w:style>
  <w:style w:type="paragraph" w:styleId="ListContinue2">
    <w:name w:val="List Continue 2"/>
    <w:basedOn w:val="Normal"/>
    <w:semiHidden/>
    <w:rsid w:val="001E406A"/>
    <w:pPr>
      <w:spacing w:after="120"/>
      <w:ind w:left="566"/>
    </w:pPr>
  </w:style>
  <w:style w:type="paragraph" w:styleId="ListContinue3">
    <w:name w:val="List Continue 3"/>
    <w:basedOn w:val="Normal"/>
    <w:semiHidden/>
    <w:rsid w:val="001E406A"/>
    <w:pPr>
      <w:spacing w:after="120"/>
      <w:ind w:left="849"/>
    </w:pPr>
  </w:style>
  <w:style w:type="paragraph" w:styleId="ListContinue4">
    <w:name w:val="List Continue 4"/>
    <w:basedOn w:val="Normal"/>
    <w:semiHidden/>
    <w:rsid w:val="001E406A"/>
    <w:pPr>
      <w:spacing w:after="120"/>
      <w:ind w:left="1132"/>
    </w:pPr>
  </w:style>
  <w:style w:type="paragraph" w:styleId="ListContinue5">
    <w:name w:val="List Continue 5"/>
    <w:basedOn w:val="Normal"/>
    <w:semiHidden/>
    <w:rsid w:val="001E406A"/>
    <w:pPr>
      <w:spacing w:after="120"/>
      <w:ind w:left="1415"/>
    </w:pPr>
  </w:style>
  <w:style w:type="paragraph" w:styleId="ListNumber">
    <w:name w:val="List Number"/>
    <w:basedOn w:val="Normal"/>
    <w:semiHidden/>
    <w:rsid w:val="001E406A"/>
    <w:pPr>
      <w:numPr>
        <w:numId w:val="23"/>
      </w:numPr>
    </w:pPr>
  </w:style>
  <w:style w:type="paragraph" w:styleId="ListNumber2">
    <w:name w:val="List Number 2"/>
    <w:basedOn w:val="Normal"/>
    <w:semiHidden/>
    <w:rsid w:val="001E406A"/>
    <w:pPr>
      <w:numPr>
        <w:numId w:val="25"/>
      </w:numPr>
    </w:pPr>
  </w:style>
  <w:style w:type="paragraph" w:styleId="ListNumber3">
    <w:name w:val="List Number 3"/>
    <w:basedOn w:val="Normal"/>
    <w:semiHidden/>
    <w:rsid w:val="001E406A"/>
    <w:pPr>
      <w:numPr>
        <w:numId w:val="27"/>
      </w:numPr>
    </w:pPr>
  </w:style>
  <w:style w:type="paragraph" w:styleId="ListNumber4">
    <w:name w:val="List Number 4"/>
    <w:basedOn w:val="Normal"/>
    <w:semiHidden/>
    <w:rsid w:val="001E406A"/>
    <w:pPr>
      <w:numPr>
        <w:numId w:val="29"/>
      </w:numPr>
    </w:pPr>
  </w:style>
  <w:style w:type="paragraph" w:styleId="ListNumber5">
    <w:name w:val="List Number 5"/>
    <w:basedOn w:val="Normal"/>
    <w:semiHidden/>
    <w:rsid w:val="001E406A"/>
    <w:pPr>
      <w:numPr>
        <w:numId w:val="31"/>
      </w:numPr>
    </w:pPr>
  </w:style>
  <w:style w:type="paragraph" w:styleId="MessageHeader">
    <w:name w:val="Message Header"/>
    <w:basedOn w:val="Normal"/>
    <w:link w:val="MessageHeaderChar"/>
    <w:semiHidden/>
    <w:rsid w:val="001E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1E406A"/>
    <w:rPr>
      <w:rFonts w:ascii="Arial" w:eastAsia="Times New Roman" w:hAnsi="Arial" w:cs="Arial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1E406A"/>
  </w:style>
  <w:style w:type="paragraph" w:styleId="NormalIndent">
    <w:name w:val="Normal Indent"/>
    <w:basedOn w:val="Normal"/>
    <w:semiHidden/>
    <w:rsid w:val="001E406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E406A"/>
  </w:style>
  <w:style w:type="character" w:customStyle="1" w:styleId="NoteHeadingChar">
    <w:name w:val="Note Heading Char"/>
    <w:basedOn w:val="DefaultParagraphFont"/>
    <w:link w:val="NoteHeading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semiHidden/>
    <w:rsid w:val="001E406A"/>
  </w:style>
  <w:style w:type="paragraph" w:styleId="PlainText">
    <w:name w:val="Plain Text"/>
    <w:basedOn w:val="Normal"/>
    <w:link w:val="PlainTextChar"/>
    <w:semiHidden/>
    <w:rsid w:val="001E406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paragraph" w:styleId="TableofAuthorities">
    <w:name w:val="table of authorities"/>
    <w:basedOn w:val="Normal"/>
    <w:semiHidden/>
    <w:rsid w:val="00881437"/>
    <w:pPr>
      <w:keepLines/>
      <w:numPr>
        <w:numId w:val="35"/>
      </w:numPr>
      <w:tabs>
        <w:tab w:val="right" w:pos="9360"/>
      </w:tabs>
      <w:spacing w:before="240"/>
      <w:ind w:right="1440"/>
    </w:pPr>
    <w:rPr>
      <w:szCs w:val="24"/>
    </w:rPr>
  </w:style>
  <w:style w:type="paragraph" w:styleId="TableofFigures">
    <w:name w:val="table of figures"/>
    <w:basedOn w:val="Normal"/>
    <w:semiHidden/>
    <w:rsid w:val="00881437"/>
    <w:pPr>
      <w:keepLines/>
      <w:ind w:left="720" w:hanging="720"/>
    </w:pPr>
    <w:rPr>
      <w:szCs w:val="24"/>
    </w:rPr>
  </w:style>
  <w:style w:type="paragraph" w:styleId="TOAHeading">
    <w:name w:val="toa heading"/>
    <w:basedOn w:val="Normal"/>
    <w:next w:val="TableofAuthorities"/>
    <w:semiHidden/>
    <w:rsid w:val="00881437"/>
    <w:pPr>
      <w:keepNext/>
      <w:keepLines/>
      <w:spacing w:before="240"/>
    </w:pPr>
    <w:rPr>
      <w:rFonts w:cs="Arial"/>
      <w:b/>
      <w:bCs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E406A"/>
    <w:pPr>
      <w:spacing w:before="240"/>
    </w:pPr>
  </w:style>
  <w:style w:type="character" w:customStyle="1" w:styleId="SalutationChar">
    <w:name w:val="Salutation Char"/>
    <w:basedOn w:val="DefaultParagraphFont"/>
    <w:link w:val="Salutation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gnatory">
    <w:name w:val="Signatory"/>
    <w:basedOn w:val="Normal"/>
    <w:next w:val="BodyText"/>
    <w:qFormat/>
    <w:rsid w:val="00CE2B57"/>
    <w:pPr>
      <w:keepNext/>
      <w:keepLines/>
      <w:tabs>
        <w:tab w:val="right" w:pos="4320"/>
        <w:tab w:val="left" w:pos="5040"/>
        <w:tab w:val="right" w:pos="9360"/>
      </w:tabs>
      <w:spacing w:before="240"/>
    </w:pPr>
  </w:style>
  <w:style w:type="paragraph" w:styleId="Signature">
    <w:name w:val="Signature"/>
    <w:basedOn w:val="Normal"/>
    <w:link w:val="SignatureChar"/>
    <w:semiHidden/>
    <w:rsid w:val="001E406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semiHidden/>
    <w:qFormat/>
    <w:rsid w:val="001E406A"/>
    <w:rPr>
      <w:b/>
      <w:bCs/>
    </w:rPr>
  </w:style>
  <w:style w:type="paragraph" w:styleId="Subtitle">
    <w:name w:val="Subtitle"/>
    <w:basedOn w:val="Normal"/>
    <w:link w:val="SubtitleChar"/>
    <w:semiHidden/>
    <w:qFormat/>
    <w:rsid w:val="001E406A"/>
    <w:pPr>
      <w:keepNext/>
      <w:keepLines/>
      <w:spacing w:before="240" w:after="6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semiHidden/>
    <w:rsid w:val="006B1D61"/>
    <w:rPr>
      <w:rFonts w:ascii="Times New Roman" w:eastAsia="Times New Roman" w:hAnsi="Times New Roman" w:cs="Arial"/>
      <w:b/>
      <w:sz w:val="24"/>
      <w:szCs w:val="24"/>
      <w:lang w:val="en-CA"/>
    </w:rPr>
  </w:style>
  <w:style w:type="table" w:styleId="Table3Deffects1">
    <w:name w:val="Table 3D effects 1"/>
    <w:basedOn w:val="TableNormal"/>
    <w:semiHidden/>
    <w:rsid w:val="001E40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40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40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40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40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40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40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40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40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40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40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40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40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40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40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40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40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40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40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40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40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40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F03052"/>
    <w:pPr>
      <w:keepNext/>
      <w:keepLines/>
      <w:spacing w:before="240" w:after="60"/>
      <w:jc w:val="center"/>
    </w:pPr>
    <w:rPr>
      <w:rFonts w:ascii="Times New Roman Bold" w:hAnsi="Times New Roman Bold" w:cs="Arial"/>
      <w:b/>
      <w:bCs/>
      <w:sz w:val="27"/>
      <w:szCs w:val="28"/>
    </w:rPr>
  </w:style>
  <w:style w:type="character" w:customStyle="1" w:styleId="TitleChar">
    <w:name w:val="Title Char"/>
    <w:basedOn w:val="DefaultParagraphFont"/>
    <w:link w:val="Title"/>
    <w:rsid w:val="00F03052"/>
    <w:rPr>
      <w:rFonts w:ascii="Times New Roman Bold" w:hAnsi="Times New Roman Bold" w:cs="Arial"/>
      <w:b/>
      <w:bCs/>
      <w:sz w:val="27"/>
      <w:szCs w:val="28"/>
      <w:lang w:val="en-CA"/>
    </w:rPr>
  </w:style>
  <w:style w:type="paragraph" w:styleId="TOC1">
    <w:name w:val="toc 1"/>
    <w:basedOn w:val="Normal"/>
    <w:next w:val="Normal"/>
    <w:autoRedefine/>
    <w:semiHidden/>
    <w:rsid w:val="002F00F3"/>
    <w:pPr>
      <w:keepNext/>
      <w:keepLines/>
      <w:tabs>
        <w:tab w:val="left" w:pos="720"/>
        <w:tab w:val="right" w:leader="dot" w:pos="9360"/>
      </w:tabs>
      <w:spacing w:before="240" w:after="240"/>
      <w:ind w:left="720" w:right="1008" w:hanging="720"/>
    </w:pPr>
    <w:rPr>
      <w:rFonts w:ascii="Times New Roman Bold" w:hAnsi="Times New Roman Bold"/>
      <w:b/>
      <w:caps/>
      <w:szCs w:val="24"/>
    </w:rPr>
  </w:style>
  <w:style w:type="paragraph" w:styleId="TOC2">
    <w:name w:val="toc 2"/>
    <w:basedOn w:val="Normal"/>
    <w:next w:val="Normal"/>
    <w:autoRedefine/>
    <w:semiHidden/>
    <w:rsid w:val="00D03CE3"/>
    <w:pPr>
      <w:keepLines/>
      <w:tabs>
        <w:tab w:val="left" w:pos="1440"/>
        <w:tab w:val="right" w:leader="dot" w:pos="9360"/>
      </w:tabs>
      <w:ind w:left="1440" w:right="1008" w:hanging="720"/>
    </w:pPr>
    <w:rPr>
      <w:szCs w:val="24"/>
    </w:rPr>
  </w:style>
  <w:style w:type="paragraph" w:styleId="TOC3">
    <w:name w:val="toc 3"/>
    <w:basedOn w:val="Normal"/>
    <w:next w:val="Normal"/>
    <w:autoRedefine/>
    <w:semiHidden/>
    <w:rsid w:val="00312CDD"/>
    <w:pPr>
      <w:keepLines/>
      <w:tabs>
        <w:tab w:val="left" w:pos="2160"/>
        <w:tab w:val="right" w:leader="dot" w:pos="9360"/>
      </w:tabs>
      <w:ind w:left="2160" w:right="1008" w:hanging="72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12CDD"/>
    <w:pPr>
      <w:keepLines/>
      <w:tabs>
        <w:tab w:val="left" w:pos="2880"/>
        <w:tab w:val="right" w:leader="dot" w:pos="9360"/>
      </w:tabs>
      <w:ind w:left="2880" w:right="1008" w:hanging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12CDD"/>
    <w:pPr>
      <w:keepLines/>
      <w:tabs>
        <w:tab w:val="left" w:pos="3600"/>
        <w:tab w:val="right" w:leader="dot" w:pos="9360"/>
      </w:tabs>
      <w:ind w:left="3600" w:right="1008" w:hanging="72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12CDD"/>
    <w:pPr>
      <w:keepLines/>
      <w:tabs>
        <w:tab w:val="left" w:pos="4320"/>
        <w:tab w:val="right" w:leader="dot" w:pos="9360"/>
      </w:tabs>
      <w:ind w:left="4320" w:right="1008" w:hanging="72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12CDD"/>
    <w:pPr>
      <w:keepLines/>
      <w:tabs>
        <w:tab w:val="left" w:pos="5040"/>
        <w:tab w:val="right" w:leader="dot" w:pos="9360"/>
      </w:tabs>
      <w:ind w:left="5040" w:right="1008" w:hanging="72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12CDD"/>
    <w:pPr>
      <w:keepLines/>
      <w:tabs>
        <w:tab w:val="left" w:pos="5760"/>
        <w:tab w:val="right" w:leader="dot" w:pos="9360"/>
      </w:tabs>
      <w:ind w:left="5760" w:right="1008" w:hanging="72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12CDD"/>
    <w:pPr>
      <w:tabs>
        <w:tab w:val="left" w:pos="6480"/>
        <w:tab w:val="right" w:pos="9360"/>
      </w:tabs>
      <w:ind w:left="6480" w:right="1008" w:hanging="720"/>
    </w:pPr>
    <w:rPr>
      <w:szCs w:val="24"/>
    </w:rPr>
  </w:style>
  <w:style w:type="paragraph" w:customStyle="1" w:styleId="Recital1">
    <w:name w:val="Recital 1"/>
    <w:basedOn w:val="BodyText"/>
    <w:qFormat/>
    <w:rsid w:val="00E354E1"/>
    <w:pPr>
      <w:numPr>
        <w:numId w:val="36"/>
      </w:numPr>
      <w:tabs>
        <w:tab w:val="clear" w:pos="0"/>
      </w:tabs>
    </w:pPr>
    <w:rPr>
      <w:szCs w:val="24"/>
    </w:rPr>
  </w:style>
  <w:style w:type="paragraph" w:customStyle="1" w:styleId="Recital2">
    <w:name w:val="Recital 2"/>
    <w:basedOn w:val="BodyText"/>
    <w:qFormat/>
    <w:rsid w:val="00E354E1"/>
    <w:pPr>
      <w:numPr>
        <w:ilvl w:val="1"/>
        <w:numId w:val="36"/>
      </w:numPr>
    </w:pPr>
    <w:rPr>
      <w:szCs w:val="24"/>
    </w:rPr>
  </w:style>
  <w:style w:type="paragraph" w:customStyle="1" w:styleId="Recital3">
    <w:name w:val="Recital 3"/>
    <w:basedOn w:val="BodyText"/>
    <w:qFormat/>
    <w:rsid w:val="00881437"/>
    <w:pPr>
      <w:numPr>
        <w:ilvl w:val="2"/>
        <w:numId w:val="36"/>
      </w:numPr>
    </w:pPr>
    <w:rPr>
      <w:szCs w:val="24"/>
    </w:rPr>
  </w:style>
  <w:style w:type="paragraph" w:customStyle="1" w:styleId="AgtStart">
    <w:name w:val="Agt Start"/>
    <w:basedOn w:val="Normal"/>
    <w:semiHidden/>
    <w:rsid w:val="009A48B6"/>
    <w:pPr>
      <w:spacing w:before="240"/>
    </w:pPr>
    <w:rPr>
      <w:szCs w:val="24"/>
    </w:rPr>
  </w:style>
  <w:style w:type="paragraph" w:customStyle="1" w:styleId="Quote3">
    <w:name w:val="Quote 3"/>
    <w:basedOn w:val="Quote1"/>
    <w:qFormat/>
    <w:rsid w:val="0071211C"/>
    <w:pPr>
      <w:ind w:left="2160" w:right="2160"/>
    </w:pPr>
  </w:style>
  <w:style w:type="paragraph" w:customStyle="1" w:styleId="Quote4">
    <w:name w:val="Quote 4"/>
    <w:basedOn w:val="Quote1"/>
    <w:qFormat/>
    <w:rsid w:val="0071211C"/>
    <w:pPr>
      <w:ind w:left="2880" w:right="2880"/>
    </w:pPr>
  </w:style>
  <w:style w:type="paragraph" w:customStyle="1" w:styleId="CommentRegular">
    <w:name w:val="Comment (Regular)"/>
    <w:basedOn w:val="Normal"/>
    <w:next w:val="BodyText"/>
    <w:qFormat/>
    <w:rsid w:val="00715524"/>
    <w:pPr>
      <w:keepLines/>
      <w:spacing w:before="240"/>
    </w:pPr>
    <w:rPr>
      <w:rFonts w:ascii="Calibri" w:hAnsi="Calibri"/>
      <w:i/>
      <w:color w:val="0000FF"/>
      <w:sz w:val="20"/>
      <w:szCs w:val="22"/>
    </w:rPr>
  </w:style>
  <w:style w:type="paragraph" w:customStyle="1" w:styleId="SU">
    <w:name w:val="SU"/>
    <w:basedOn w:val="Normal"/>
    <w:semiHidden/>
    <w:qFormat/>
    <w:rsid w:val="00D07F47"/>
  </w:style>
  <w:style w:type="paragraph" w:styleId="BalloonText">
    <w:name w:val="Balloon Text"/>
    <w:basedOn w:val="Normal"/>
    <w:link w:val="BalloonTextChar"/>
    <w:uiPriority w:val="99"/>
    <w:semiHidden/>
    <w:unhideWhenUsed/>
    <w:rsid w:val="005F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F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6A54-9972-45CB-9C27-3578266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348</Words>
  <Characters>2005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Singleton Urquhart LLP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Foreman</dc:creator>
  <cp:keywords>GENERAL/50001.068/5986067.1</cp:keywords>
  <dc:description>50001.068</dc:description>
  <cp:lastModifiedBy>Kristy Foreman</cp:lastModifiedBy>
  <cp:revision>4</cp:revision>
  <cp:lastPrinted>2018-11-28T18:29:00Z</cp:lastPrinted>
  <dcterms:created xsi:type="dcterms:W3CDTF">2019-11-07T22:54:00Z</dcterms:created>
  <dcterms:modified xsi:type="dcterms:W3CDTF">2019-11-08T01:07:00Z</dcterms:modified>
</cp:coreProperties>
</file>